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8BC8" w14:textId="77777777" w:rsidR="00121AEB" w:rsidRDefault="00121AEB">
      <w:pPr>
        <w:autoSpaceDE w:val="0"/>
        <w:autoSpaceDN w:val="0"/>
        <w:spacing w:after="78" w:line="220" w:lineRule="exact"/>
      </w:pPr>
      <w:bookmarkStart w:id="0" w:name="_GoBack"/>
      <w:bookmarkEnd w:id="0"/>
    </w:p>
    <w:p w14:paraId="63BC4B71" w14:textId="77777777" w:rsidR="005E5A82" w:rsidRDefault="005E5A82" w:rsidP="003B110E">
      <w:pPr>
        <w:autoSpaceDE w:val="0"/>
        <w:autoSpaceDN w:val="0"/>
        <w:spacing w:after="0" w:line="360" w:lineRule="auto"/>
        <w:ind w:left="14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B542E24" w14:textId="11009729" w:rsidR="00C02A36" w:rsidRDefault="00F71EDD" w:rsidP="00C02A36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EB3B1A5" wp14:editId="2EB2F829">
            <wp:extent cx="5940425" cy="360966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ACFFB" w14:textId="77777777" w:rsidR="00C02A36" w:rsidRDefault="00C02A36" w:rsidP="00C02A36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898CCE" w14:textId="77777777" w:rsidR="00C02A36" w:rsidRDefault="00C02A36" w:rsidP="00C02A36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0EB6C49" w14:textId="77777777" w:rsidR="00C02A36" w:rsidRDefault="00C02A36" w:rsidP="00C02A36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2A6283B" w14:textId="77777777" w:rsidR="00C02A36" w:rsidRDefault="00C02A36" w:rsidP="00C02A36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A21D67" w14:textId="77777777" w:rsidR="00121AEB" w:rsidRDefault="00DE62EF" w:rsidP="00C02A36">
      <w:pPr>
        <w:autoSpaceDE w:val="0"/>
        <w:autoSpaceDN w:val="0"/>
        <w:spacing w:after="0" w:line="240" w:lineRule="auto"/>
        <w:ind w:right="3646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D364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33EFE58E" w14:textId="11423286" w:rsidR="00C02A36" w:rsidRPr="00C02A36" w:rsidRDefault="00C02A36" w:rsidP="00C02A36">
      <w:pPr>
        <w:autoSpaceDE w:val="0"/>
        <w:autoSpaceDN w:val="0"/>
        <w:spacing w:after="0" w:line="24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D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C0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</w:t>
      </w:r>
      <w:r w:rsidRPr="00BD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1199520)</w:t>
      </w:r>
    </w:p>
    <w:p w14:paraId="154649E3" w14:textId="77777777" w:rsidR="00C02A36" w:rsidRPr="00C02A36" w:rsidRDefault="00C02A36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</w:p>
    <w:p w14:paraId="4A196B5C" w14:textId="77777777" w:rsidR="00121AEB" w:rsidRPr="00C02A36" w:rsidRDefault="00DE62EF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C02A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4C388DA6" w14:textId="77777777" w:rsidR="00121AEB" w:rsidRPr="00C02A36" w:rsidRDefault="00DE62EF">
      <w:pPr>
        <w:autoSpaceDE w:val="0"/>
        <w:autoSpaceDN w:val="0"/>
        <w:spacing w:before="70" w:after="0" w:line="230" w:lineRule="auto"/>
        <w:ind w:right="3940"/>
        <w:jc w:val="right"/>
        <w:rPr>
          <w:lang w:val="ru-RU"/>
        </w:rPr>
      </w:pPr>
      <w:r w:rsidRPr="00C02A36">
        <w:rPr>
          <w:rFonts w:ascii="Times New Roman" w:eastAsia="Times New Roman" w:hAnsi="Times New Roman"/>
          <w:color w:val="000000"/>
          <w:sz w:val="24"/>
          <w:lang w:val="ru-RU"/>
        </w:rPr>
        <w:t>«Английский язык »</w:t>
      </w:r>
    </w:p>
    <w:p w14:paraId="309F025B" w14:textId="151ABFF2" w:rsidR="00121AEB" w:rsidRPr="00260E52" w:rsidRDefault="00DE62EF">
      <w:pPr>
        <w:autoSpaceDE w:val="0"/>
        <w:autoSpaceDN w:val="0"/>
        <w:spacing w:before="670" w:after="0" w:line="230" w:lineRule="auto"/>
        <w:ind w:right="2648"/>
        <w:jc w:val="right"/>
        <w:rPr>
          <w:lang w:val="ru-RU"/>
        </w:rPr>
      </w:pPr>
      <w:r w:rsidRPr="00260E52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14:paraId="144C0ECD" w14:textId="0A4A0839" w:rsidR="00061863" w:rsidRPr="00260E52" w:rsidRDefault="00DE62EF" w:rsidP="00061863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260E52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C02A36">
        <w:rPr>
          <w:rFonts w:ascii="Times New Roman" w:eastAsia="Times New Roman" w:hAnsi="Times New Roman"/>
          <w:color w:val="000000"/>
          <w:sz w:val="24"/>
          <w:lang w:val="ru-RU"/>
        </w:rPr>
        <w:t>3/2024</w:t>
      </w:r>
      <w:r w:rsidRPr="00260E5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14:paraId="158AFBD9" w14:textId="77777777" w:rsidR="005E5A82" w:rsidRDefault="005E5A82" w:rsidP="00061863">
      <w:pPr>
        <w:autoSpaceDE w:val="0"/>
        <w:autoSpaceDN w:val="0"/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F2C665D" w14:textId="77777777" w:rsidR="005E5A82" w:rsidRDefault="005E5A82" w:rsidP="00061863">
      <w:pPr>
        <w:autoSpaceDE w:val="0"/>
        <w:autoSpaceDN w:val="0"/>
        <w:spacing w:before="72" w:after="0" w:line="230" w:lineRule="auto"/>
        <w:ind w:right="361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F94BDBA" w14:textId="075996FB" w:rsidR="00121AEB" w:rsidRPr="00260E52" w:rsidRDefault="00DE62EF" w:rsidP="00061863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260E5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C02A36">
        <w:rPr>
          <w:rFonts w:ascii="Times New Roman" w:eastAsia="Times New Roman" w:hAnsi="Times New Roman"/>
          <w:color w:val="000000"/>
          <w:sz w:val="24"/>
          <w:lang w:val="ru-RU"/>
        </w:rPr>
        <w:t>Нестерова Елена Николаевна</w:t>
      </w:r>
    </w:p>
    <w:p w14:paraId="11782413" w14:textId="77777777" w:rsidR="00121AEB" w:rsidRDefault="00DE62EF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260E52">
        <w:rPr>
          <w:rFonts w:ascii="Times New Roman" w:eastAsia="Times New Roman" w:hAnsi="Times New Roman"/>
          <w:color w:val="000000"/>
          <w:sz w:val="24"/>
          <w:lang w:val="ru-RU"/>
        </w:rPr>
        <w:t>учитель иностранного яз</w:t>
      </w:r>
      <w:r w:rsidR="006B2610">
        <w:rPr>
          <w:rFonts w:ascii="Times New Roman" w:eastAsia="Times New Roman" w:hAnsi="Times New Roman"/>
          <w:color w:val="000000"/>
          <w:sz w:val="24"/>
          <w:lang w:val="ru-RU"/>
        </w:rPr>
        <w:t>ыка</w:t>
      </w:r>
    </w:p>
    <w:p w14:paraId="06DE5EFB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0ED14B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D0A1E98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C312BD4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E282C9E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349845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BB23E7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6701ECE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CB16E16" w14:textId="7639B962" w:rsidR="003B110E" w:rsidRDefault="00C02A36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Шеино, 2023</w:t>
      </w:r>
    </w:p>
    <w:p w14:paraId="52714E0C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14F9FB" w14:textId="77777777" w:rsidR="003B110E" w:rsidRDefault="003B110E" w:rsidP="006B2610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B74F97B" w14:textId="4F8CC8DF" w:rsidR="003B110E" w:rsidRDefault="005E5A82" w:rsidP="00C02A36">
      <w:pPr>
        <w:autoSpaceDE w:val="0"/>
        <w:autoSpaceDN w:val="0"/>
        <w:spacing w:after="0" w:line="230" w:lineRule="auto"/>
        <w:ind w:right="3498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</w:t>
      </w:r>
    </w:p>
    <w:p w14:paraId="15BA0DA4" w14:textId="23A3BC21" w:rsidR="00121AEB" w:rsidRPr="00260E52" w:rsidRDefault="00DE62EF" w:rsidP="006B2610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260E5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DAA0706" w14:textId="77777777" w:rsidR="00121AEB" w:rsidRPr="00061863" w:rsidRDefault="00DE62EF" w:rsidP="006B2610">
      <w:pPr>
        <w:autoSpaceDE w:val="0"/>
        <w:autoSpaceDN w:val="0"/>
        <w:spacing w:before="346" w:after="0" w:line="240" w:lineRule="auto"/>
        <w:ind w:right="720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1EDC3EBC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14:paraId="025F65B4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68" w:after="0" w:line="240" w:lineRule="auto"/>
        <w:ind w:right="144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закладывается база для всего последующего иноязычного образования школ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ников, формируются основы функциональной грамотности, что придаёт особую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рактеризуются большой восприимчивостью к овладению языками, что позволяет им овладевать 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20CD4EBC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288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14:paraId="7F523971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14:paraId="1072AF45" w14:textId="77777777" w:rsidR="00121AEB" w:rsidRPr="00061863" w:rsidRDefault="00DE62EF" w:rsidP="006B2610">
      <w:pPr>
        <w:autoSpaceDE w:val="0"/>
        <w:autoSpaceDN w:val="0"/>
        <w:spacing w:before="166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14:paraId="1ABAB06D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070F0E95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14:paraId="67AF1A75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вание) и письменной (чтение и письмо) форме с учётом возрастных возможностей и потребностей младшего школьника;</w:t>
      </w:r>
    </w:p>
    <w:p w14:paraId="4396DA6A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14:paraId="0D45DB2B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432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4BF5BF1C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2DB181BF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7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0DCB376F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Развивающие цели учебного предмета «Иностранный (английский) язык» в начальной школе</w:t>
      </w:r>
    </w:p>
    <w:p w14:paraId="481A55E5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 w:rsidSect="003B110E">
          <w:footerReference w:type="default" r:id="rId10"/>
          <w:footerReference w:type="first" r:id="rId11"/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5E115A" w14:textId="77777777" w:rsidR="00121AEB" w:rsidRPr="00061863" w:rsidRDefault="00121AEB" w:rsidP="006B2610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14:paraId="74CC7765" w14:textId="77777777" w:rsidR="00121AEB" w:rsidRPr="00061863" w:rsidRDefault="00DE62EF" w:rsidP="006B261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14:paraId="630D4564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 w:right="1152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14:paraId="0F2BF628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14:paraId="248F146E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200F86C5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576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0EB1FFFF" w14:textId="77777777" w:rsidR="00121AEB" w:rsidRPr="00061863" w:rsidRDefault="00DE62EF" w:rsidP="006B2610">
      <w:pPr>
        <w:autoSpaceDE w:val="0"/>
        <w:autoSpaceDN w:val="0"/>
        <w:spacing w:before="192" w:after="0" w:line="240" w:lineRule="auto"/>
        <w:ind w:left="420" w:right="7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5DB6979A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14:paraId="40E2D11A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1152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14:paraId="587CAA56" w14:textId="77777777" w:rsidR="00121AEB" w:rsidRPr="00061863" w:rsidRDefault="00DE62EF" w:rsidP="006B2610">
      <w:pPr>
        <w:autoSpaceDE w:val="0"/>
        <w:autoSpaceDN w:val="0"/>
        <w:spacing w:before="298" w:after="0" w:line="240" w:lineRule="auto"/>
        <w:ind w:left="420" w:right="100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419F818E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ставлять свою страну, её культуру в условиях межкультурного общения, соблюдая речевой эт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кет и адекватно используя имеющиеся речевые и неречевые средства общения;</w:t>
      </w:r>
    </w:p>
    <w:p w14:paraId="1F39F609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0DA07BC2" w14:textId="77777777" w:rsidR="00121AEB" w:rsidRPr="00061863" w:rsidRDefault="00DE62EF" w:rsidP="006B2610">
      <w:pPr>
        <w:autoSpaceDE w:val="0"/>
        <w:autoSpaceDN w:val="0"/>
        <w:spacing w:before="192" w:after="0" w:line="240" w:lineRule="auto"/>
        <w:ind w:left="42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14:paraId="60B875B3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14:paraId="1F884506" w14:textId="77777777" w:rsidR="00121AEB" w:rsidRPr="00061863" w:rsidRDefault="00DE62EF" w:rsidP="006B2610">
      <w:pPr>
        <w:autoSpaceDE w:val="0"/>
        <w:autoSpaceDN w:val="0"/>
        <w:spacing w:before="322" w:after="0" w:line="240" w:lineRule="auto"/>
        <w:ind w:right="144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14:paraId="49CCA75C" w14:textId="0DAD22C2" w:rsidR="00121AEB" w:rsidRPr="00061863" w:rsidRDefault="00DE62EF" w:rsidP="006B2610">
      <w:pPr>
        <w:autoSpaceDE w:val="0"/>
        <w:autoSpaceDN w:val="0"/>
        <w:spacing w:before="166" w:after="0" w:line="240" w:lineRule="auto"/>
        <w:ind w:right="576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странного языка во 2 классе отведено 68 часов, 2 часа в неделю.</w:t>
      </w:r>
    </w:p>
    <w:p w14:paraId="4B3D4665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08C25F98" w14:textId="77777777" w:rsidR="00121AEB" w:rsidRPr="00061863" w:rsidRDefault="00121AEB" w:rsidP="006B2610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14:paraId="23DA07F6" w14:textId="1C155AED" w:rsidR="00121AEB" w:rsidRPr="00061863" w:rsidRDefault="00DE62EF" w:rsidP="006B2610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16C198F3" w14:textId="77777777" w:rsidR="006B2610" w:rsidRDefault="00DE62EF" w:rsidP="006B2610">
      <w:pPr>
        <w:autoSpaceDE w:val="0"/>
        <w:autoSpaceDN w:val="0"/>
        <w:spacing w:before="346" w:after="0" w:line="240" w:lineRule="auto"/>
        <w:ind w:left="18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</w:p>
    <w:p w14:paraId="7E70359D" w14:textId="17D9BA02" w:rsidR="00121AEB" w:rsidRPr="00061863" w:rsidRDefault="00DE62EF" w:rsidP="006B2610">
      <w:pPr>
        <w:autoSpaceDE w:val="0"/>
        <w:autoSpaceDN w:val="0"/>
        <w:spacing w:before="346" w:after="0" w:line="240" w:lineRule="auto"/>
        <w:ind w:left="18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0618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0618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14:paraId="31C5D2A7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14:paraId="0D2F2C02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65B80C4F" w14:textId="77777777" w:rsidR="00121AEB" w:rsidRPr="00061863" w:rsidRDefault="00DE62EF" w:rsidP="006B2610">
      <w:pPr>
        <w:autoSpaceDE w:val="0"/>
        <w:autoSpaceDN w:val="0"/>
        <w:spacing w:before="264"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60BD2CC1" w14:textId="77777777" w:rsidR="00121AEB" w:rsidRPr="00061863" w:rsidRDefault="00DE62EF" w:rsidP="006B2610">
      <w:pPr>
        <w:autoSpaceDE w:val="0"/>
        <w:autoSpaceDN w:val="0"/>
        <w:spacing w:before="168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546AE432" w14:textId="3260F102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0618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 Ведение с опорой на речевые ситуации, ключ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вые слова и/ или иллюстрации с соблюдением норм речевого этикета, принятых в стране/странах изучаемого языка:</w:t>
      </w:r>
    </w:p>
    <w:p w14:paraId="68C000AA" w14:textId="77777777" w:rsidR="006B2610" w:rsidRDefault="00DE62EF" w:rsidP="006B2610">
      <w:pPr>
        <w:autoSpaceDE w:val="0"/>
        <w:autoSpaceDN w:val="0"/>
        <w:spacing w:before="178" w:after="0" w:line="240" w:lineRule="auto"/>
        <w:ind w:left="420" w:right="432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нение;</w:t>
      </w:r>
    </w:p>
    <w:p w14:paraId="4397017C" w14:textId="4F220FAB" w:rsidR="00121AEB" w:rsidRPr="00061863" w:rsidRDefault="00DE62EF" w:rsidP="006B2610">
      <w:pPr>
        <w:autoSpaceDE w:val="0"/>
        <w:autoSpaceDN w:val="0"/>
        <w:spacing w:before="178" w:after="0" w:line="240" w:lineRule="auto"/>
        <w:ind w:left="420" w:right="432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658FF94" w14:textId="77777777" w:rsidR="006B2610" w:rsidRDefault="00DE62EF" w:rsidP="006B2610">
      <w:pPr>
        <w:tabs>
          <w:tab w:val="left" w:pos="180"/>
        </w:tabs>
        <w:autoSpaceDE w:val="0"/>
        <w:autoSpaceDN w:val="0"/>
        <w:spacing w:before="298" w:after="0" w:line="240" w:lineRule="auto"/>
        <w:ind w:right="144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0618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</w:p>
    <w:p w14:paraId="1320D208" w14:textId="0D3571BC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298" w:after="0" w:line="240" w:lineRule="auto"/>
        <w:ind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зываний: описание предмета, реального человека или литературного персонажа; рассказ о себе, члене семьи, друге и т. д.</w:t>
      </w:r>
    </w:p>
    <w:p w14:paraId="6D264A88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71062423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100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13A53FBD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ниманием  запрашиваемой  информации (при опосредованном общении).</w:t>
      </w:r>
    </w:p>
    <w:p w14:paraId="458AF43A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14:paraId="7EC8223E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ки.</w:t>
      </w:r>
    </w:p>
    <w:p w14:paraId="5ED6A82C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6BFE7F5E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1D691BC2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432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645A9673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4AA3BB" w14:textId="77777777" w:rsidR="00121AEB" w:rsidRPr="00061863" w:rsidRDefault="00121AEB" w:rsidP="006B2610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14:paraId="0477EA45" w14:textId="77777777" w:rsidR="00121AEB" w:rsidRPr="00061863" w:rsidRDefault="00DE62EF" w:rsidP="006B261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0763086D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D470045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432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27E26157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пользованием языковой догадки.</w:t>
      </w:r>
    </w:p>
    <w:p w14:paraId="32BD065F" w14:textId="77777777" w:rsidR="00121AEB" w:rsidRPr="00061863" w:rsidRDefault="00DE62EF" w:rsidP="006B2610">
      <w:pPr>
        <w:autoSpaceDE w:val="0"/>
        <w:autoSpaceDN w:val="0"/>
        <w:spacing w:before="72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18AA3418" w14:textId="77777777" w:rsidR="00121AEB" w:rsidRPr="00061863" w:rsidRDefault="00DE62EF" w:rsidP="006B2610">
      <w:pPr>
        <w:autoSpaceDE w:val="0"/>
        <w:autoSpaceDN w:val="0"/>
        <w:spacing w:before="192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549D3E6E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(полупечатное написание букв, буквосочетаний, слов).</w:t>
      </w:r>
    </w:p>
    <w:p w14:paraId="2F70E744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864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восочетаний, предложений; вставка пропущенных букв в слово или слов в предложение, 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1964E55C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14:paraId="4EBFC31A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2DAC9DA1" w14:textId="77777777" w:rsidR="00121AEB" w:rsidRPr="00061863" w:rsidRDefault="00DE62EF" w:rsidP="006B2610">
      <w:pPr>
        <w:autoSpaceDE w:val="0"/>
        <w:autoSpaceDN w:val="0"/>
        <w:spacing w:before="166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5227F384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14:paraId="61B5FA79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432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D56E6E6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144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0618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бенностей.</w:t>
      </w:r>
    </w:p>
    <w:p w14:paraId="29E4D175" w14:textId="77777777" w:rsidR="00121AEB" w:rsidRPr="00061863" w:rsidRDefault="00DE62EF" w:rsidP="006B2610">
      <w:pPr>
        <w:autoSpaceDE w:val="0"/>
        <w:autoSpaceDN w:val="0"/>
        <w:spacing w:before="72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4A444F6B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14:paraId="39A79483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6CF93ADB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3053D886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1BA654FD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isn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doesn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7172C40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2F0971E3" w14:textId="77777777" w:rsidR="00121AEB" w:rsidRPr="00061863" w:rsidRDefault="00121AEB" w:rsidP="006B2610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14:paraId="1862D4C1" w14:textId="77777777" w:rsidR="00121AEB" w:rsidRPr="00061863" w:rsidRDefault="00DE62EF" w:rsidP="006B2610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2288A7F0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жания речи для 2 класса.</w:t>
      </w:r>
    </w:p>
    <w:p w14:paraId="6F9F6206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14:paraId="50807717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6B659162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32874940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2" w:after="0" w:line="240" w:lineRule="auto"/>
        <w:ind w:right="720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14:paraId="0B11DE6A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14:paraId="478E4AE5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38DC0A7C" w14:textId="77777777" w:rsidR="00121AEB" w:rsidRDefault="00DE62EF" w:rsidP="006B2610">
      <w:pPr>
        <w:autoSpaceDE w:val="0"/>
        <w:autoSpaceDN w:val="0"/>
        <w:spacing w:before="70" w:after="0" w:line="240" w:lineRule="auto"/>
        <w:ind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Предложения с начальным There + to be в Present Simple Tense (There is a cat in the room. Is there a cat in the room? — Yes, there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isn’t. There are four pens on the table. Are there four pens on the t</w:t>
      </w:r>
      <w:r>
        <w:rPr>
          <w:rFonts w:ascii="Times New Roman" w:eastAsia="Times New Roman" w:hAnsi="Times New Roman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24"/>
        </w:rPr>
        <w:t>ble? — Yes, there are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aren’t. How many pens are there on the table? — There are four pens.).</w:t>
      </w:r>
    </w:p>
    <w:p w14:paraId="6C8B01F9" w14:textId="77777777" w:rsidR="00121AEB" w:rsidRDefault="00DE62EF" w:rsidP="006B2610">
      <w:pPr>
        <w:autoSpaceDE w:val="0"/>
        <w:autoSpaceDN w:val="0"/>
        <w:spacing w:before="70" w:after="0" w:line="240" w:lineRule="auto"/>
        <w:ind w:right="288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14:paraId="2BD79FE0" w14:textId="77777777" w:rsidR="00121AEB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jc w:val="both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it isn’t. ).</w:t>
      </w:r>
    </w:p>
    <w:p w14:paraId="0A1D15F1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18DF6F8E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4EC76C7B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539998FA" w14:textId="77777777" w:rsidR="00121AEB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</w:pPr>
      <w:r w:rsidRPr="00061863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Глагольная конструкция have got (I’ve got a cat. He’s/She’s got a cat. Have you got a cat? — Yes, I have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 haven’t. What have you got?).</w:t>
      </w:r>
    </w:p>
    <w:p w14:paraId="468E970C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14:paraId="6745743C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14:paraId="6E890992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A4115D6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061863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Личные местоимения (I, you, he/she/it, we, they). Притяжательные местоимения (my, your, his/her/its, our, their).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DEF6684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14:paraId="743CC37F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 w:right="576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</w:rPr>
        <w:t xml:space="preserve">Предлоги места (in, on, near, under).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14:paraId="5A24CE67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510F3B94" w14:textId="77777777" w:rsidR="00121AEB" w:rsidRPr="00061863" w:rsidRDefault="00DE62EF" w:rsidP="006B2610">
      <w:pPr>
        <w:autoSpaceDE w:val="0"/>
        <w:autoSpaceDN w:val="0"/>
        <w:spacing w:before="166" w:after="0" w:line="240" w:lineRule="auto"/>
        <w:ind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ние, знакомство, выражение благодарности, извинение, поздравление (с днём рождения, Новым г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дом, Рождеством).</w:t>
      </w:r>
    </w:p>
    <w:p w14:paraId="506D87C3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14:paraId="14FE2C5E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75F8D488" w14:textId="77777777" w:rsidR="00121AEB" w:rsidRPr="00061863" w:rsidRDefault="00121AEB" w:rsidP="006B2610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14:paraId="65FE630F" w14:textId="77777777" w:rsidR="00121AEB" w:rsidRPr="00061863" w:rsidRDefault="00DE62EF" w:rsidP="006B2610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14:paraId="6B2B27D0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14:paraId="71A34FF2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213EDAA5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166" w:after="0" w:line="240" w:lineRule="auto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0356BCCB" w14:textId="77777777" w:rsidR="00121AEB" w:rsidRPr="00061863" w:rsidRDefault="00DE62EF" w:rsidP="006B2610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31956AD9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14:paraId="4C30DC06" w14:textId="77777777" w:rsidR="00121AEB" w:rsidRPr="00061863" w:rsidRDefault="00121AEB" w:rsidP="006B2610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14:paraId="0975C02E" w14:textId="77777777" w:rsidR="00121AEB" w:rsidRPr="00061863" w:rsidRDefault="00DE62EF" w:rsidP="006B2610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55A4AB4" w14:textId="77777777" w:rsidR="00121AEB" w:rsidRPr="00061863" w:rsidRDefault="00DE62EF" w:rsidP="006B2610">
      <w:pPr>
        <w:autoSpaceDE w:val="0"/>
        <w:autoSpaceDN w:val="0"/>
        <w:spacing w:before="466" w:after="0" w:line="240" w:lineRule="auto"/>
        <w:ind w:right="144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во 2 классе  </w:t>
      </w:r>
      <w:proofErr w:type="gramStart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73F09263" w14:textId="77777777" w:rsidR="00121AEB" w:rsidRPr="00061863" w:rsidRDefault="00DE62EF" w:rsidP="006B2610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F2CC63D" w14:textId="77777777" w:rsidR="00121AEB" w:rsidRPr="00061863" w:rsidRDefault="00DE62EF" w:rsidP="006B2610">
      <w:pPr>
        <w:autoSpaceDE w:val="0"/>
        <w:autoSpaceDN w:val="0"/>
        <w:spacing w:before="166" w:after="0" w:line="240" w:lineRule="auto"/>
        <w:ind w:right="144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ховно-нравственными ценностями, принятыми в обществе правилами и нормами поведения и сп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собствуют процессам самопознания, самовоспитания и саморазвития, формирования внутренней п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зиции личности.</w:t>
      </w:r>
    </w:p>
    <w:p w14:paraId="23BE101E" w14:textId="77777777" w:rsidR="00121AEB" w:rsidRPr="00061863" w:rsidRDefault="00DE62EF" w:rsidP="006B2610">
      <w:pPr>
        <w:autoSpaceDE w:val="0"/>
        <w:autoSpaceDN w:val="0"/>
        <w:spacing w:before="70" w:after="0" w:line="240" w:lineRule="auto"/>
        <w:ind w:right="144" w:firstLine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ствоваться ценностями и приобретение первоначального опыта деятельности на их основе, в том числе в части:</w:t>
      </w:r>
    </w:p>
    <w:p w14:paraId="4D7D0F69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51C5180B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14:paraId="1138433A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14:paraId="3677CAC2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14:paraId="2CAA4148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14:paraId="1A97219A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2F0DE7F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5D9487E6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14:paraId="262E73A0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14:paraId="5F167845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 w:right="14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7C10E347" w14:textId="77777777" w:rsidR="00121AEB" w:rsidRPr="00061863" w:rsidRDefault="00DE62EF" w:rsidP="006B2610">
      <w:pPr>
        <w:autoSpaceDE w:val="0"/>
        <w:autoSpaceDN w:val="0"/>
        <w:spacing w:before="180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2EEC106F" w14:textId="77777777" w:rsidR="00121AEB" w:rsidRPr="00061863" w:rsidRDefault="00DE62EF" w:rsidP="006B2610">
      <w:pPr>
        <w:autoSpaceDE w:val="0"/>
        <w:autoSpaceDN w:val="0"/>
        <w:spacing w:before="180" w:after="0" w:line="240" w:lineRule="auto"/>
        <w:ind w:left="420" w:right="288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13F2CB2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14:paraId="5FA26F3F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592A1C5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 w:right="7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1554F343" w14:textId="77777777" w:rsidR="00121AEB" w:rsidRPr="00061863" w:rsidRDefault="00DE62EF" w:rsidP="006B2610">
      <w:pPr>
        <w:autoSpaceDE w:val="0"/>
        <w:autoSpaceDN w:val="0"/>
        <w:spacing w:before="190" w:after="0" w:line="240" w:lineRule="auto"/>
        <w:ind w:left="42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14:paraId="77050C01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180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17AA8B2F" w14:textId="77777777" w:rsidR="00121AEB" w:rsidRPr="00061863" w:rsidRDefault="00DE62EF" w:rsidP="006B2610">
      <w:pPr>
        <w:autoSpaceDE w:val="0"/>
        <w:autoSpaceDN w:val="0"/>
        <w:spacing w:before="178" w:after="0" w:line="240" w:lineRule="auto"/>
        <w:ind w:left="420" w:right="864"/>
        <w:jc w:val="both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4AA57A1" w14:textId="77777777" w:rsidR="00121AEB" w:rsidRPr="00061863" w:rsidRDefault="00121AEB" w:rsidP="006B2610">
      <w:pPr>
        <w:spacing w:line="240" w:lineRule="auto"/>
        <w:jc w:val="both"/>
        <w:rPr>
          <w:lang w:val="ru-RU"/>
        </w:rPr>
        <w:sectPr w:rsidR="00121AEB" w:rsidRPr="00061863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5F06EE4" w14:textId="77777777" w:rsidR="00121AEB" w:rsidRPr="00061863" w:rsidRDefault="00121AEB" w:rsidP="006B2610">
      <w:pPr>
        <w:autoSpaceDE w:val="0"/>
        <w:autoSpaceDN w:val="0"/>
        <w:spacing w:after="96" w:line="240" w:lineRule="auto"/>
        <w:jc w:val="both"/>
        <w:rPr>
          <w:lang w:val="ru-RU"/>
        </w:rPr>
      </w:pPr>
    </w:p>
    <w:p w14:paraId="29E92E5D" w14:textId="77777777" w:rsidR="006B2610" w:rsidRDefault="00DE62EF" w:rsidP="00BD3647">
      <w:pPr>
        <w:autoSpaceDE w:val="0"/>
        <w:autoSpaceDN w:val="0"/>
        <w:spacing w:after="0" w:line="240" w:lineRule="auto"/>
        <w:ind w:left="420" w:right="5328" w:hanging="24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43DAEB88" w14:textId="6D3874E4" w:rsidR="00121AEB" w:rsidRPr="00061863" w:rsidRDefault="00DE62EF" w:rsidP="00BD3647">
      <w:pPr>
        <w:autoSpaceDE w:val="0"/>
        <w:autoSpaceDN w:val="0"/>
        <w:spacing w:after="0" w:line="240" w:lineRule="auto"/>
        <w:ind w:left="420" w:right="5328" w:hanging="24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14:paraId="415FD864" w14:textId="77777777" w:rsidR="006B2610" w:rsidRDefault="00DE62EF" w:rsidP="00BD3647">
      <w:pPr>
        <w:autoSpaceDE w:val="0"/>
        <w:autoSpaceDN w:val="0"/>
        <w:spacing w:before="178" w:after="0" w:line="240" w:lineRule="auto"/>
        <w:ind w:left="420" w:right="1728" w:hanging="24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72A1DFFE" w14:textId="77777777" w:rsidR="006B2610" w:rsidRDefault="00DE62EF" w:rsidP="00BD3647">
      <w:pPr>
        <w:autoSpaceDE w:val="0"/>
        <w:autoSpaceDN w:val="0"/>
        <w:spacing w:before="178" w:after="0" w:line="240" w:lineRule="auto"/>
        <w:ind w:left="420" w:right="1728" w:hanging="24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</w:p>
    <w:p w14:paraId="408A9DEB" w14:textId="54D7B75A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right="1728" w:hanging="24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0CE746CE" w14:textId="77777777" w:rsidR="006B2610" w:rsidRDefault="00DE62EF" w:rsidP="00BD3647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</w:p>
    <w:p w14:paraId="20D90E39" w14:textId="1B7FB248" w:rsidR="00121AEB" w:rsidRPr="00061863" w:rsidRDefault="00DE62EF" w:rsidP="00BD3647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 должны отражать:</w:t>
      </w:r>
    </w:p>
    <w:p w14:paraId="4C2FE61D" w14:textId="77777777" w:rsidR="006B2610" w:rsidRDefault="00DE62EF" w:rsidP="00BD3647">
      <w:pPr>
        <w:tabs>
          <w:tab w:val="left" w:pos="180"/>
        </w:tabs>
        <w:autoSpaceDE w:val="0"/>
        <w:autoSpaceDN w:val="0"/>
        <w:spacing w:before="262" w:after="0" w:line="240" w:lineRule="auto"/>
        <w:ind w:right="2736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14:paraId="18EBD0C5" w14:textId="0DDF5797" w:rsidR="00121AEB" w:rsidRPr="00061863" w:rsidRDefault="00DE62EF" w:rsidP="00BD3647">
      <w:pPr>
        <w:tabs>
          <w:tab w:val="left" w:pos="180"/>
        </w:tabs>
        <w:autoSpaceDE w:val="0"/>
        <w:autoSpaceDN w:val="0"/>
        <w:spacing w:before="262" w:after="0" w:line="240" w:lineRule="auto"/>
        <w:ind w:right="1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ъ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единять части объекта (объекты) по определённому признаку;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ты;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женного алгоритма;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191773BD" w14:textId="77777777" w:rsidR="006B2610" w:rsidRDefault="00DE62EF" w:rsidP="00BD3647">
      <w:pPr>
        <w:autoSpaceDE w:val="0"/>
        <w:autoSpaceDN w:val="0"/>
        <w:spacing w:before="178" w:after="0" w:line="240" w:lineRule="auto"/>
        <w:ind w:left="420" w:hanging="24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</w:p>
    <w:p w14:paraId="29B4CE37" w14:textId="6B578F0A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hanging="24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 установлению ос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гнозировать возможное развитие процессов, событий и их последствия в аналогичных или схо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ных ситуациях.</w:t>
      </w:r>
    </w:p>
    <w:p w14:paraId="6AF863E7" w14:textId="77777777" w:rsidR="006B2610" w:rsidRDefault="00DE62EF" w:rsidP="00BD3647">
      <w:pPr>
        <w:autoSpaceDE w:val="0"/>
        <w:autoSpaceDN w:val="0"/>
        <w:spacing w:before="178" w:after="0" w:line="240" w:lineRule="auto"/>
        <w:ind w:left="420" w:right="1008" w:hanging="24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</w:p>
    <w:p w14:paraId="6995D61A" w14:textId="1F46675F" w:rsidR="006B2610" w:rsidRDefault="00DE62EF" w:rsidP="00BD3647">
      <w:pPr>
        <w:autoSpaceDE w:val="0"/>
        <w:autoSpaceDN w:val="0"/>
        <w:spacing w:before="178" w:after="0" w:line="240" w:lineRule="auto"/>
        <w:ind w:left="420" w:right="1008" w:hanging="24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</w:p>
    <w:p w14:paraId="7C630FF7" w14:textId="30C6DB6B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right="1008" w:hanging="240"/>
        <w:rPr>
          <w:lang w:val="ru-RU"/>
        </w:rPr>
        <w:sectPr w:rsidR="00121AEB" w:rsidRPr="00061863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6B26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</w:t>
      </w:r>
      <w:r w:rsidR="006B261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14:paraId="6209EA36" w14:textId="77777777" w:rsidR="00121AEB" w:rsidRPr="00061863" w:rsidRDefault="00DE62EF" w:rsidP="00BD3647">
      <w:pPr>
        <w:autoSpaceDE w:val="0"/>
        <w:autoSpaceDN w:val="0"/>
        <w:spacing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представленную в явном виде;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ствии с учебной задачей;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14:paraId="316B10AE" w14:textId="77777777" w:rsidR="00121AEB" w:rsidRPr="00061863" w:rsidRDefault="00DE62EF" w:rsidP="00BD3647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проя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лять готовность руководить, выполнять поручения, подчиняться;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736BAEBC" w14:textId="77777777" w:rsidR="00121AEB" w:rsidRPr="00061863" w:rsidRDefault="00DE62EF" w:rsidP="00BD3647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right="1728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061863">
        <w:rPr>
          <w:lang w:val="ru-RU"/>
        </w:rPr>
        <w:br/>
      </w:r>
      <w:r w:rsidRPr="00061863">
        <w:rPr>
          <w:lang w:val="ru-RU"/>
        </w:rPr>
        <w:tab/>
      </w: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14:paraId="0728940B" w14:textId="77777777" w:rsidR="00121AEB" w:rsidRPr="00061863" w:rsidRDefault="00121AEB" w:rsidP="00BD3647">
      <w:pPr>
        <w:autoSpaceDE w:val="0"/>
        <w:autoSpaceDN w:val="0"/>
        <w:spacing w:after="132" w:line="240" w:lineRule="auto"/>
        <w:rPr>
          <w:lang w:val="ru-RU"/>
        </w:rPr>
      </w:pPr>
    </w:p>
    <w:p w14:paraId="3AC41DFF" w14:textId="77777777" w:rsidR="00121AEB" w:rsidRPr="00061863" w:rsidRDefault="00DE62EF" w:rsidP="00BD3647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10BF9BBA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21C5EB1D" w14:textId="77777777" w:rsidR="00121AEB" w:rsidRPr="00061863" w:rsidRDefault="00DE62EF" w:rsidP="00BD3647">
      <w:pPr>
        <w:autoSpaceDE w:val="0"/>
        <w:autoSpaceDN w:val="0"/>
        <w:spacing w:before="322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0D98862" w14:textId="77777777" w:rsidR="00121AEB" w:rsidRPr="00061863" w:rsidRDefault="00DE62EF" w:rsidP="00BD3647">
      <w:pPr>
        <w:autoSpaceDE w:val="0"/>
        <w:autoSpaceDN w:val="0"/>
        <w:spacing w:before="166" w:after="0" w:line="240" w:lineRule="auto"/>
        <w:ind w:right="144" w:firstLine="18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14:paraId="7451F110" w14:textId="77777777" w:rsidR="00121AEB" w:rsidRPr="00061863" w:rsidRDefault="00DE62EF" w:rsidP="00BD3647">
      <w:pPr>
        <w:autoSpaceDE w:val="0"/>
        <w:autoSpaceDN w:val="0"/>
        <w:spacing w:before="264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0699EE60" w14:textId="77777777" w:rsidR="00121AEB" w:rsidRPr="00061863" w:rsidRDefault="00DE62EF" w:rsidP="00BD3647">
      <w:pPr>
        <w:autoSpaceDE w:val="0"/>
        <w:autoSpaceDN w:val="0"/>
        <w:spacing w:before="16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5A5A7A38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мого языка (не менее 3 реплик со стороны каждого собеседника);</w:t>
      </w:r>
    </w:p>
    <w:p w14:paraId="5C0F89AA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5B2117FF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1FA2784A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14:paraId="36ED82E1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мя звучания текста/текстов для аудирования — до 40 секунд);</w:t>
      </w:r>
    </w:p>
    <w:p w14:paraId="50C2BCF7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мя звучания текста/текстов для аудирования — до 40 секунд).</w:t>
      </w:r>
    </w:p>
    <w:p w14:paraId="59D837A8" w14:textId="77777777" w:rsidR="00121AEB" w:rsidRPr="00061863" w:rsidRDefault="00DE62EF" w:rsidP="00BD3647">
      <w:pPr>
        <w:autoSpaceDE w:val="0"/>
        <w:autoSpaceDN w:val="0"/>
        <w:spacing w:before="180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56DBFF66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right="576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нимание прочитанного;</w:t>
      </w:r>
    </w:p>
    <w:p w14:paraId="50E1BDF3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7F410191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7BE62643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264BEBB0" w14:textId="77777777" w:rsidR="00121AEB" w:rsidRPr="00061863" w:rsidRDefault="00DE62EF" w:rsidP="00BD3647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дом).</w:t>
      </w:r>
    </w:p>
    <w:p w14:paraId="499D9554" w14:textId="77777777" w:rsidR="00121AEB" w:rsidRPr="00061863" w:rsidRDefault="00DE62EF" w:rsidP="00BD3647">
      <w:pPr>
        <w:autoSpaceDE w:val="0"/>
        <w:autoSpaceDN w:val="0"/>
        <w:spacing w:before="322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D76A1EA" w14:textId="77777777" w:rsidR="00121AEB" w:rsidRPr="00061863" w:rsidRDefault="00DE62EF" w:rsidP="00BD3647">
      <w:pPr>
        <w:autoSpaceDE w:val="0"/>
        <w:autoSpaceDN w:val="0"/>
        <w:spacing w:before="166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0B2E6527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right="33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14:paraId="0DEB462A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432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14:paraId="15EF6731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14:paraId="1C56838B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3E011C93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Графика, орфография и пунктуация</w:t>
      </w:r>
    </w:p>
    <w:p w14:paraId="4BB20C44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14:paraId="088D76E1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14:paraId="361657FA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1239DB2E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509A2084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420"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43DE599F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14:paraId="4420F14B" w14:textId="77777777" w:rsidR="00121AEB" w:rsidRPr="00061863" w:rsidRDefault="00DE62EF" w:rsidP="00BD364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3ED59D7E" w14:textId="77777777" w:rsidR="00121AEB" w:rsidRPr="00061863" w:rsidRDefault="00DE62EF" w:rsidP="00BD3647">
      <w:pPr>
        <w:autoSpaceDE w:val="0"/>
        <w:autoSpaceDN w:val="0"/>
        <w:spacing w:before="18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2407BD0C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14:paraId="57EC39C5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C710E30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83A1630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2772059B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00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5C4DE0CD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Dima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14:paraId="0A90880E" w14:textId="77777777" w:rsidR="00121AEB" w:rsidRPr="00061863" w:rsidRDefault="00121AEB" w:rsidP="00BD3647">
      <w:pPr>
        <w:autoSpaceDE w:val="0"/>
        <w:autoSpaceDN w:val="0"/>
        <w:spacing w:after="144" w:line="240" w:lineRule="auto"/>
        <w:rPr>
          <w:lang w:val="ru-RU"/>
        </w:rPr>
      </w:pPr>
    </w:p>
    <w:p w14:paraId="65C03994" w14:textId="77777777" w:rsidR="00121AEB" w:rsidRPr="00061863" w:rsidRDefault="00DE62EF" w:rsidP="00BD3647">
      <w:pPr>
        <w:autoSpaceDE w:val="0"/>
        <w:autoSpaceDN w:val="0"/>
        <w:spacing w:after="0" w:line="240" w:lineRule="auto"/>
        <w:ind w:left="420" w:right="1152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14:paraId="1A6DE152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00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0469D89D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6BA7BFFF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ve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14:paraId="1D7D85FC" w14:textId="77777777" w:rsidR="00121AEB" w:rsidRPr="00061863" w:rsidRDefault="00DE62EF" w:rsidP="00BD3647">
      <w:pPr>
        <w:autoSpaceDE w:val="0"/>
        <w:autoSpaceDN w:val="0"/>
        <w:spacing w:before="192" w:after="0" w:line="240" w:lineRule="auto"/>
        <w:ind w:left="420"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14:paraId="7389E132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0B913467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86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множественное число сущ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5C9402FF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00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14:paraId="3543D797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6B2855D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14:paraId="09B2FB88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2685378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6756EBDF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14:paraId="0CA3BC95" w14:textId="77777777" w:rsidR="00121AEB" w:rsidRPr="00061863" w:rsidRDefault="00DE62EF" w:rsidP="00BD3647">
      <w:pPr>
        <w:autoSpaceDE w:val="0"/>
        <w:autoSpaceDN w:val="0"/>
        <w:spacing w:before="324" w:after="0" w:line="24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00864932" w14:textId="77777777" w:rsidR="00121AEB" w:rsidRPr="00061863" w:rsidRDefault="00DE62EF" w:rsidP="00BD3647">
      <w:pPr>
        <w:autoSpaceDE w:val="0"/>
        <w:autoSpaceDN w:val="0"/>
        <w:spacing w:before="226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тыми  в  англоязычной  среде, в некоторых ситуациях общения: приветствие, прощание, знако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ство, выражение благодарности, извинение, поздравление с днём рождения, Новым годом, Ро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деством;</w:t>
      </w:r>
    </w:p>
    <w:p w14:paraId="3AB2A4F5" w14:textId="77777777" w:rsidR="00121AEB" w:rsidRPr="00061863" w:rsidRDefault="00DE62EF" w:rsidP="00BD364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14:paraId="726F21C5" w14:textId="77777777" w:rsidR="00121AEB" w:rsidRPr="00061863" w:rsidRDefault="00121AEB">
      <w:pPr>
        <w:rPr>
          <w:lang w:val="ru-RU"/>
        </w:rPr>
        <w:sectPr w:rsidR="00121AEB" w:rsidRPr="00061863" w:rsidSect="006B2610">
          <w:pgSz w:w="11900" w:h="16840"/>
          <w:pgMar w:top="364" w:right="734" w:bottom="851" w:left="666" w:header="720" w:footer="720" w:gutter="0"/>
          <w:cols w:space="720" w:equalWidth="0">
            <w:col w:w="10500" w:space="0"/>
          </w:cols>
          <w:docGrid w:linePitch="360"/>
        </w:sectPr>
      </w:pPr>
    </w:p>
    <w:p w14:paraId="2C6F74E9" w14:textId="77777777" w:rsidR="00121AEB" w:rsidRPr="00061863" w:rsidRDefault="00121AEB">
      <w:pPr>
        <w:autoSpaceDE w:val="0"/>
        <w:autoSpaceDN w:val="0"/>
        <w:spacing w:after="64" w:line="220" w:lineRule="exact"/>
        <w:rPr>
          <w:lang w:val="ru-RU"/>
        </w:rPr>
      </w:pPr>
    </w:p>
    <w:p w14:paraId="4AE4C950" w14:textId="366D219B" w:rsidR="00121AEB" w:rsidRPr="006B2610" w:rsidRDefault="00DE62EF" w:rsidP="006B2610">
      <w:pPr>
        <w:autoSpaceDE w:val="0"/>
        <w:autoSpaceDN w:val="0"/>
        <w:spacing w:after="258" w:line="233" w:lineRule="auto"/>
        <w:jc w:val="center"/>
        <w:rPr>
          <w:sz w:val="24"/>
          <w:szCs w:val="24"/>
        </w:rPr>
      </w:pPr>
      <w:r w:rsidRPr="006B2610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850"/>
        <w:gridCol w:w="1082"/>
        <w:gridCol w:w="761"/>
        <w:gridCol w:w="1843"/>
        <w:gridCol w:w="1843"/>
        <w:gridCol w:w="2097"/>
        <w:gridCol w:w="2774"/>
      </w:tblGrid>
      <w:tr w:rsidR="00121AEB" w:rsidRPr="00061863" w14:paraId="6C502E82" w14:textId="77777777" w:rsidTr="0032043F">
        <w:trPr>
          <w:trHeight w:hRule="exact" w:val="34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BE485" w14:textId="77777777" w:rsidR="00121AEB" w:rsidRPr="00061863" w:rsidRDefault="00DE62EF" w:rsidP="0032043F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A8FB7" w14:textId="77777777" w:rsidR="00121AEB" w:rsidRPr="00061863" w:rsidRDefault="00DE62EF" w:rsidP="0032043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851AC" w14:textId="77777777" w:rsidR="00121AEB" w:rsidRPr="00061863" w:rsidRDefault="00DE62EF" w:rsidP="0032043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066F" w14:textId="77777777" w:rsidR="00121AEB" w:rsidRPr="00061863" w:rsidRDefault="00DE62EF" w:rsidP="0032043F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86B9" w14:textId="77777777" w:rsidR="00121AEB" w:rsidRPr="00061863" w:rsidRDefault="00DE62EF" w:rsidP="0032043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3C1B" w14:textId="77777777" w:rsidR="00121AEB" w:rsidRPr="00061863" w:rsidRDefault="00DE62EF" w:rsidP="0032043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8391" w14:textId="77777777" w:rsidR="00121AEB" w:rsidRPr="00061863" w:rsidRDefault="00DE62EF" w:rsidP="0032043F">
            <w:pPr>
              <w:autoSpaceDE w:val="0"/>
              <w:autoSpaceDN w:val="0"/>
              <w:spacing w:before="78" w:after="0" w:line="245" w:lineRule="auto"/>
              <w:ind w:left="72" w:right="720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21AEB" w:rsidRPr="008A305A" w14:paraId="5785DDE9" w14:textId="77777777" w:rsidTr="0032043F">
        <w:trPr>
          <w:trHeight w:hRule="exact" w:val="16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3373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B74A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7D08" w14:textId="1E9104BE" w:rsidR="00121AEB" w:rsidRPr="00061863" w:rsidRDefault="00C6648D" w:rsidP="0032043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="00DE62EF"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86C01" w14:textId="058E95E6" w:rsidR="00121AEB" w:rsidRPr="00061863" w:rsidRDefault="0032043F" w:rsidP="0032043F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</w:t>
            </w:r>
            <w:r w:rsidR="00DE62EF"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онтро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E62EF"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льные работы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442DE" w14:textId="17C2A533" w:rsidR="00121AEB" w:rsidRPr="0032043F" w:rsidRDefault="0032043F" w:rsidP="0032043F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r w:rsidR="00DE62EF"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рак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E62EF"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тиче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E62EF"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ские </w:t>
            </w:r>
            <w:proofErr w:type="gramStart"/>
            <w:r w:rsidR="00DE62EF"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E62EF" w:rsidRP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ты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D0D" w14:textId="77777777" w:rsidR="00121AEB" w:rsidRPr="0032043F" w:rsidRDefault="00121A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060C" w14:textId="77777777" w:rsidR="00121AEB" w:rsidRPr="0032043F" w:rsidRDefault="00121A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CA9C" w14:textId="77777777" w:rsidR="00121AEB" w:rsidRPr="0032043F" w:rsidRDefault="00121A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8AC1" w14:textId="77777777" w:rsidR="00121AEB" w:rsidRPr="0032043F" w:rsidRDefault="00121AEB">
            <w:pPr>
              <w:rPr>
                <w:sz w:val="24"/>
                <w:szCs w:val="24"/>
                <w:lang w:val="ru-RU"/>
              </w:rPr>
            </w:pPr>
          </w:p>
        </w:tc>
      </w:tr>
      <w:tr w:rsidR="00121AEB" w:rsidRPr="00061863" w14:paraId="0467621B" w14:textId="77777777" w:rsidTr="0032043F">
        <w:trPr>
          <w:trHeight w:hRule="exact" w:val="55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1EA4" w14:textId="7697EEC7" w:rsidR="00121AEB" w:rsidRPr="00061863" w:rsidRDefault="00DE62EF">
            <w:pPr>
              <w:autoSpaceDE w:val="0"/>
              <w:autoSpaceDN w:val="0"/>
              <w:spacing w:before="66" w:after="0" w:line="247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Мир моего «</w:t>
            </w:r>
            <w:r w:rsid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</w:tr>
      <w:tr w:rsidR="00121AEB" w:rsidRPr="00061863" w14:paraId="0F717AD7" w14:textId="77777777" w:rsidTr="0032043F">
        <w:trPr>
          <w:trHeight w:hRule="exact" w:val="1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B6833" w14:textId="77777777" w:rsidR="00121AEB" w:rsidRPr="00061863" w:rsidRDefault="00DE62EF">
            <w:pPr>
              <w:autoSpaceDE w:val="0"/>
              <w:autoSpaceDN w:val="0"/>
              <w:spacing w:before="80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91D74" w14:textId="77777777" w:rsidR="00121AEB" w:rsidRPr="00061863" w:rsidRDefault="00DE62EF">
            <w:pPr>
              <w:autoSpaceDE w:val="0"/>
              <w:autoSpaceDN w:val="0"/>
              <w:spacing w:before="6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Приветствие, знакомство.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DC6E" w14:textId="77777777" w:rsidR="00121AEB" w:rsidRPr="00061863" w:rsidRDefault="00DE62EF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45A61" w14:textId="77777777" w:rsidR="00121AEB" w:rsidRPr="00061863" w:rsidRDefault="00DE62EF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BFCCE" w14:textId="77777777" w:rsidR="00121AEB" w:rsidRPr="00061863" w:rsidRDefault="00DE62EF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1BD6" w14:textId="77777777" w:rsidR="00121AEB" w:rsidRPr="00061863" w:rsidRDefault="00DE62EF">
            <w:pPr>
              <w:autoSpaceDE w:val="0"/>
              <w:autoSpaceDN w:val="0"/>
              <w:spacing w:before="80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01.09.2022 14.09.2022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ED900" w14:textId="1B04C87A" w:rsidR="00121AEB" w:rsidRPr="00061863" w:rsidRDefault="00DE62EF">
            <w:pPr>
              <w:autoSpaceDE w:val="0"/>
              <w:autoSpaceDN w:val="0"/>
              <w:spacing w:before="80" w:after="0" w:line="245" w:lineRule="auto"/>
              <w:ind w:left="70" w:right="144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7C34C" w14:textId="59388D22" w:rsidR="00121AEB" w:rsidRPr="00061863" w:rsidRDefault="00DE62EF">
            <w:pPr>
              <w:autoSpaceDE w:val="0"/>
              <w:autoSpaceDN w:val="0"/>
              <w:spacing w:before="80" w:after="0" w:line="245" w:lineRule="auto"/>
              <w:ind w:left="72" w:right="72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BFC79" w14:textId="77777777" w:rsidR="00121AEB" w:rsidRPr="00061863" w:rsidRDefault="00DE62EF">
            <w:pPr>
              <w:autoSpaceDE w:val="0"/>
              <w:autoSpaceDN w:val="0"/>
              <w:spacing w:before="80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http://www.abc-english-grammar.com</w:t>
            </w:r>
          </w:p>
        </w:tc>
      </w:tr>
      <w:tr w:rsidR="00121AEB" w:rsidRPr="00061863" w14:paraId="099F74F9" w14:textId="77777777" w:rsidTr="00242C81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30A9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751D" w14:textId="77777777" w:rsidR="00121AEB" w:rsidRPr="00061863" w:rsidRDefault="00DE62EF">
            <w:pPr>
              <w:autoSpaceDE w:val="0"/>
              <w:autoSpaceDN w:val="0"/>
              <w:spacing w:before="64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Моя семья.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68DB9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7CC89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E6928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4DEA6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15.09.2022 28.09.2022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6C36" w14:textId="218BA359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0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084A" w14:textId="698B2B30" w:rsidR="00121AEB" w:rsidRPr="00061863" w:rsidRDefault="00DE62EF" w:rsidP="0032043F">
            <w:pPr>
              <w:autoSpaceDE w:val="0"/>
              <w:autoSpaceDN w:val="0"/>
              <w:spacing w:before="76" w:after="0" w:line="245" w:lineRule="auto"/>
              <w:ind w:right="72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F353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http://www.englishforkids.ru</w:t>
            </w:r>
          </w:p>
        </w:tc>
      </w:tr>
      <w:tr w:rsidR="00121AEB" w:rsidRPr="00061863" w14:paraId="1B277568" w14:textId="77777777" w:rsidTr="0032043F">
        <w:trPr>
          <w:trHeight w:hRule="exact" w:val="1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72250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C3732" w14:textId="702BA46E" w:rsidR="00121AEB" w:rsidRPr="0032043F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Мой день рождения</w:t>
            </w:r>
            <w:r w:rsidR="0032043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E54BA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53C0F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F925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D749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29.09.2022 12.10.2022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D300" w14:textId="05065B90" w:rsidR="00121AEB" w:rsidRPr="00061863" w:rsidRDefault="00DE62EF">
            <w:pPr>
              <w:autoSpaceDE w:val="0"/>
              <w:autoSpaceDN w:val="0"/>
              <w:spacing w:before="76" w:after="0" w:line="250" w:lineRule="auto"/>
              <w:ind w:left="70" w:right="144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Письмо;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18BC8" w14:textId="5FF348B3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C36E5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http://club-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edu.tambov.ru/main/methodic/index.php?</w:t>
            </w:r>
          </w:p>
          <w:p w14:paraId="2982D4B9" w14:textId="77777777" w:rsidR="00121AEB" w:rsidRPr="00061863" w:rsidRDefault="00DE62EF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id=40</w:t>
            </w:r>
          </w:p>
        </w:tc>
      </w:tr>
      <w:tr w:rsidR="00121AEB" w:rsidRPr="00061863" w14:paraId="50B4ECA2" w14:textId="77777777" w:rsidTr="0032043F">
        <w:trPr>
          <w:trHeight w:hRule="exact" w:val="1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FD319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24863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E3CC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2B6D1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C421F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8311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13.10.2022 09.11.2022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DFAEB" w14:textId="1338ED5F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0" w:right="144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Диалогическая речь; Монологическая речь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D7BF" w14:textId="5A356A8C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9415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http://club-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edu.tambov.ru/main/methodic/index.php?</w:t>
            </w:r>
          </w:p>
          <w:p w14:paraId="16518701" w14:textId="77777777" w:rsidR="00121AEB" w:rsidRPr="00061863" w:rsidRDefault="00DE62EF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id=40</w:t>
            </w:r>
          </w:p>
        </w:tc>
      </w:tr>
      <w:tr w:rsidR="00121AEB" w:rsidRPr="00061863" w14:paraId="1FC7CF08" w14:textId="77777777" w:rsidTr="0032043F">
        <w:trPr>
          <w:trHeight w:hRule="exact" w:val="513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DEB2" w14:textId="6CCF84EF" w:rsidR="00121AEB" w:rsidRPr="0032043F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  <w:r w:rsidR="0032043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2887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1C963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</w:tr>
      <w:tr w:rsidR="00121AEB" w:rsidRPr="008A305A" w14:paraId="6A145E59" w14:textId="77777777" w:rsidTr="00C6648D">
        <w:trPr>
          <w:trHeight w:hRule="exact" w:val="57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273E" w14:textId="214852BF" w:rsidR="00121AEB" w:rsidRPr="00061863" w:rsidRDefault="00DE62EF">
            <w:pPr>
              <w:autoSpaceDE w:val="0"/>
              <w:autoSpaceDN w:val="0"/>
              <w:spacing w:before="66" w:after="0" w:line="247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Родная страна и страны изучаемого язык</w:t>
            </w:r>
            <w:r w:rsidR="0032043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а</w:t>
            </w:r>
          </w:p>
        </w:tc>
      </w:tr>
      <w:tr w:rsidR="00121AEB" w:rsidRPr="00061863" w14:paraId="60A2A835" w14:textId="77777777" w:rsidTr="0032043F">
        <w:trPr>
          <w:trHeight w:hRule="exact" w:val="7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5A9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4007" w14:textId="7BF62816" w:rsidR="00121AEB" w:rsidRPr="00061863" w:rsidRDefault="00DE62EF">
            <w:pPr>
              <w:autoSpaceDE w:val="0"/>
              <w:autoSpaceDN w:val="0"/>
              <w:spacing w:before="6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Названия родной страны и страны/стран изучаемого языка, их столиц.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918F9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FC66C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FF65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7739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10.11.2022 17.11.2022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7BA9" w14:textId="77777777" w:rsidR="00121AEB" w:rsidRPr="00061863" w:rsidRDefault="00DE62EF">
            <w:pPr>
              <w:autoSpaceDE w:val="0"/>
              <w:autoSpaceDN w:val="0"/>
              <w:spacing w:before="78" w:after="0" w:line="247" w:lineRule="auto"/>
              <w:ind w:left="70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Аудирование;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Смысловое чтение; Письмо;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AD7B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 навыков аудирования;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F0C2B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https://infourok.ru</w:t>
            </w:r>
          </w:p>
        </w:tc>
      </w:tr>
      <w:tr w:rsidR="00121AEB" w:rsidRPr="00061863" w14:paraId="036A7072" w14:textId="77777777" w:rsidTr="0032043F">
        <w:trPr>
          <w:trHeight w:hRule="exact" w:val="1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BEA3F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6496D" w14:textId="51FC6172" w:rsidR="00121AEB" w:rsidRPr="00061863" w:rsidRDefault="00DE62EF">
            <w:pPr>
              <w:autoSpaceDE w:val="0"/>
              <w:autoSpaceDN w:val="0"/>
              <w:spacing w:before="64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 детского фольклора. Литературные персонажи детских кни</w:t>
            </w:r>
            <w:r w:rsidR="0032043F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D2EE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7E9B9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E4262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5A443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23.11.2022 08.12.2022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B5F13" w14:textId="704BE491" w:rsidR="00121AEB" w:rsidRPr="00061863" w:rsidRDefault="00DE62EF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B59B5" w14:textId="438ED95C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D4DB1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multiurok.ru</w:t>
            </w:r>
          </w:p>
        </w:tc>
      </w:tr>
      <w:tr w:rsidR="00121AEB" w:rsidRPr="00061863" w14:paraId="487FA7A2" w14:textId="77777777" w:rsidTr="0032043F">
        <w:trPr>
          <w:trHeight w:hRule="exact" w:val="2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83AE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81E1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5C26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2D540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BE1F9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F29D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14.12.2022 11.01.2023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2CC0" w14:textId="317F00BB" w:rsidR="00121AEB" w:rsidRPr="00061863" w:rsidRDefault="00DE62EF">
            <w:pPr>
              <w:autoSpaceDE w:val="0"/>
              <w:autoSpaceDN w:val="0"/>
              <w:spacing w:before="76" w:after="0" w:line="250" w:lineRule="auto"/>
              <w:ind w:left="70" w:right="144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речь; Монологическая речь; Аудирование; </w:t>
            </w:r>
            <w:r w:rsidRPr="00061863">
              <w:rPr>
                <w:sz w:val="24"/>
                <w:szCs w:val="24"/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1B909" w14:textId="06C4B636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7D16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https://infourok.ru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multiurok.ru</w:t>
            </w:r>
          </w:p>
        </w:tc>
      </w:tr>
      <w:tr w:rsidR="00121AEB" w:rsidRPr="00061863" w14:paraId="009A71BC" w14:textId="77777777" w:rsidTr="0032043F">
        <w:trPr>
          <w:trHeight w:hRule="exact" w:val="56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C864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9CAA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8F4A8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B522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CCF6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0410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B95AE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1313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</w:tr>
      <w:tr w:rsidR="00121AEB" w:rsidRPr="00061863" w14:paraId="5699A77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9E4C1" w14:textId="77777777" w:rsidR="00121AEB" w:rsidRPr="00061863" w:rsidRDefault="00DE62EF">
            <w:pPr>
              <w:autoSpaceDE w:val="0"/>
              <w:autoSpaceDN w:val="0"/>
              <w:spacing w:before="66" w:after="0" w:line="247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Мир моих увлечений</w:t>
            </w:r>
          </w:p>
        </w:tc>
      </w:tr>
      <w:tr w:rsidR="00121AEB" w:rsidRPr="00061863" w14:paraId="021DD5C3" w14:textId="77777777" w:rsidTr="0032043F">
        <w:trPr>
          <w:trHeight w:hRule="exact" w:val="16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6B7F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DD1FB" w14:textId="77777777" w:rsidR="00121AEB" w:rsidRPr="00061863" w:rsidRDefault="00DE62EF">
            <w:pPr>
              <w:autoSpaceDE w:val="0"/>
              <w:autoSpaceDN w:val="0"/>
              <w:spacing w:before="6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Любимый цвет, игрушка.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8B23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885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6E83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6990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12.01.2023 19.01.2023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8836" w14:textId="77777777" w:rsidR="00121AEB" w:rsidRPr="00061863" w:rsidRDefault="00DE62EF">
            <w:pPr>
              <w:autoSpaceDE w:val="0"/>
              <w:autoSpaceDN w:val="0"/>
              <w:spacing w:before="78" w:after="0" w:line="250" w:lineRule="auto"/>
              <w:ind w:left="70" w:right="288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сторона речи; </w:t>
            </w:r>
            <w:r w:rsidRPr="00061863">
              <w:rPr>
                <w:sz w:val="24"/>
                <w:szCs w:val="24"/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61863">
              <w:rPr>
                <w:sz w:val="24"/>
                <w:szCs w:val="24"/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сторона речи;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E63BA" w14:textId="69F0E67C" w:rsidR="00121AEB" w:rsidRPr="00061863" w:rsidRDefault="00DE62EF" w:rsidP="00C6648D">
            <w:pPr>
              <w:autoSpaceDE w:val="0"/>
              <w:autoSpaceDN w:val="0"/>
              <w:spacing w:before="78" w:after="0" w:line="247" w:lineRule="auto"/>
              <w:ind w:left="72" w:right="104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061863">
              <w:rPr>
                <w:sz w:val="24"/>
                <w:szCs w:val="24"/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 грамматич</w:t>
            </w:r>
            <w:r w:rsidR="00C6648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ских и лексических навыков;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7D75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https://pedsovet.ru</w:t>
            </w:r>
          </w:p>
        </w:tc>
      </w:tr>
      <w:tr w:rsidR="00121AEB" w:rsidRPr="00061863" w14:paraId="73CDED2D" w14:textId="77777777" w:rsidTr="0032043F">
        <w:trPr>
          <w:trHeight w:hRule="exact" w:val="10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E4EAA" w14:textId="77777777" w:rsidR="00121AEB" w:rsidRPr="00061863" w:rsidRDefault="00DE62EF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ABC6" w14:textId="77777777" w:rsidR="00121AEB" w:rsidRPr="00061863" w:rsidRDefault="00DE62EF">
            <w:pPr>
              <w:autoSpaceDE w:val="0"/>
              <w:autoSpaceDN w:val="0"/>
              <w:spacing w:before="64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Любимые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69782" w14:textId="77777777" w:rsidR="00121AEB" w:rsidRPr="00061863" w:rsidRDefault="00DE62EF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F2221" w14:textId="77777777" w:rsidR="00121AEB" w:rsidRPr="00061863" w:rsidRDefault="00DE62EF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D25E7" w14:textId="77777777" w:rsidR="00121AEB" w:rsidRPr="00061863" w:rsidRDefault="00DE62EF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E78F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25.01.2023 16.02.2023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2E38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0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Аудирование;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Смысловое чтение;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4E8F1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5425" w14:textId="77777777" w:rsidR="00121AEB" w:rsidRPr="00061863" w:rsidRDefault="00DE62EF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https://www.duolingo.com/</w:t>
            </w:r>
          </w:p>
        </w:tc>
      </w:tr>
      <w:tr w:rsidR="00121AEB" w:rsidRPr="00061863" w14:paraId="726F3148" w14:textId="77777777" w:rsidTr="0032043F">
        <w:trPr>
          <w:trHeight w:hRule="exact" w:val="11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BA1B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060DF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Мой питомец.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1144B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44D73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C0433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070B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22.02.2023 02.03.2023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2E20" w14:textId="77777777" w:rsidR="00121AEB" w:rsidRPr="00061863" w:rsidRDefault="00DE62EF">
            <w:pPr>
              <w:autoSpaceDE w:val="0"/>
              <w:autoSpaceDN w:val="0"/>
              <w:spacing w:before="76" w:after="0" w:line="250" w:lineRule="auto"/>
              <w:ind w:left="70" w:right="144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Письмо;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Фонетическая сторона речи;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F6881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8DF66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https://enguide.ru</w:t>
            </w:r>
          </w:p>
        </w:tc>
      </w:tr>
    </w:tbl>
    <w:p w14:paraId="2EC28035" w14:textId="77777777" w:rsidR="00121AEB" w:rsidRDefault="00121AEB">
      <w:pPr>
        <w:autoSpaceDE w:val="0"/>
        <w:autoSpaceDN w:val="0"/>
        <w:spacing w:after="0" w:line="14" w:lineRule="exact"/>
      </w:pPr>
    </w:p>
    <w:p w14:paraId="76BD3E34" w14:textId="77777777" w:rsidR="00121AEB" w:rsidRDefault="00121AEB">
      <w:pPr>
        <w:sectPr w:rsidR="00121AEB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083FA2" w14:textId="77777777" w:rsidR="00121AEB" w:rsidRDefault="00121A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06"/>
        <w:gridCol w:w="528"/>
        <w:gridCol w:w="1154"/>
        <w:gridCol w:w="1176"/>
        <w:gridCol w:w="1130"/>
        <w:gridCol w:w="1776"/>
        <w:gridCol w:w="2462"/>
        <w:gridCol w:w="2774"/>
      </w:tblGrid>
      <w:tr w:rsidR="00121AEB" w:rsidRPr="00061863" w14:paraId="0A41EC47" w14:textId="77777777" w:rsidTr="0032043F">
        <w:trPr>
          <w:trHeight w:hRule="exact" w:val="14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E15AD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4FEF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659B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C6B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71C4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156B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09.03.2023 23.03.2023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A5999" w14:textId="77777777" w:rsidR="00121AEB" w:rsidRPr="00061863" w:rsidRDefault="00DE62EF">
            <w:pPr>
              <w:autoSpaceDE w:val="0"/>
              <w:autoSpaceDN w:val="0"/>
              <w:spacing w:before="78" w:after="0" w:line="247" w:lineRule="auto"/>
              <w:ind w:left="70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Аудирование;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Смысловое чтение; Письмо;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C377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DE3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https://www.duolingo.com/</w:t>
            </w:r>
          </w:p>
        </w:tc>
      </w:tr>
      <w:tr w:rsidR="00121AEB" w:rsidRPr="00061863" w14:paraId="54295DEB" w14:textId="77777777">
        <w:trPr>
          <w:trHeight w:hRule="exact" w:val="348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22C8" w14:textId="0F213DAC" w:rsidR="00121AEB" w:rsidRPr="00242C81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  <w:r w:rsidR="00242C8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14F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10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3E6B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</w:tr>
      <w:tr w:rsidR="00121AEB" w:rsidRPr="00061863" w14:paraId="22D4918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F269" w14:textId="77777777" w:rsidR="00121AEB" w:rsidRPr="00061863" w:rsidRDefault="00DE62EF">
            <w:pPr>
              <w:autoSpaceDE w:val="0"/>
              <w:autoSpaceDN w:val="0"/>
              <w:spacing w:before="66" w:after="0" w:line="247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06186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Мир вокруг меня</w:t>
            </w:r>
          </w:p>
        </w:tc>
      </w:tr>
      <w:tr w:rsidR="00121AEB" w:rsidRPr="00061863" w14:paraId="51D758A2" w14:textId="77777777" w:rsidTr="0032043F">
        <w:trPr>
          <w:trHeight w:hRule="exact" w:val="14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59F5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E026" w14:textId="77777777" w:rsidR="00121AEB" w:rsidRPr="00061863" w:rsidRDefault="00DE62EF">
            <w:pPr>
              <w:autoSpaceDE w:val="0"/>
              <w:autoSpaceDN w:val="0"/>
              <w:spacing w:before="66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EAF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40BC7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4A96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3EC00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05.04.2023 13.04.2023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8116" w14:textId="77777777" w:rsidR="00121AEB" w:rsidRPr="00061863" w:rsidRDefault="00DE62EF">
            <w:pPr>
              <w:autoSpaceDE w:val="0"/>
              <w:autoSpaceDN w:val="0"/>
              <w:spacing w:before="78" w:after="0" w:line="245" w:lineRule="auto"/>
              <w:ind w:left="70" w:right="144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Фонетическая сторона речи;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EE99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 навыков аудирования;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B59F8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https://www.duolingo.com/</w:t>
            </w:r>
          </w:p>
        </w:tc>
      </w:tr>
      <w:tr w:rsidR="00121AEB" w:rsidRPr="00061863" w14:paraId="6EBDEC93" w14:textId="77777777" w:rsidTr="0032043F">
        <w:trPr>
          <w:trHeight w:hRule="exact" w:val="1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1B03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2BF6" w14:textId="77777777" w:rsidR="00121AEB" w:rsidRPr="00061863" w:rsidRDefault="00DE62EF">
            <w:pPr>
              <w:autoSpaceDE w:val="0"/>
              <w:autoSpaceDN w:val="0"/>
              <w:spacing w:before="8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86F76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B557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1C2A4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4E71E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19.04.2023 03.05.2023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4610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0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Письмо;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39752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17E1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https://infourok.ru</w:t>
            </w:r>
          </w:p>
        </w:tc>
      </w:tr>
      <w:tr w:rsidR="00121AEB" w:rsidRPr="00061863" w14:paraId="04B39B24" w14:textId="77777777" w:rsidTr="0032043F">
        <w:trPr>
          <w:trHeight w:hRule="exact" w:val="14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BB71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8913A" w14:textId="43E46171" w:rsidR="00121AEB" w:rsidRPr="00061863" w:rsidRDefault="00DE62EF">
            <w:pPr>
              <w:autoSpaceDE w:val="0"/>
              <w:autoSpaceDN w:val="0"/>
              <w:spacing w:before="64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Моя малая </w:t>
            </w:r>
            <w:r w:rsidR="00242C8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83A3B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D350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D4A6D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1170" w14:textId="77777777" w:rsidR="00121AEB" w:rsidRPr="00061863" w:rsidRDefault="00DE62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04.05.2023 24.05.2023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2C75D" w14:textId="77777777" w:rsidR="00121AEB" w:rsidRPr="00061863" w:rsidRDefault="00DE62EF">
            <w:pPr>
              <w:autoSpaceDE w:val="0"/>
              <w:autoSpaceDN w:val="0"/>
              <w:spacing w:before="76" w:after="0" w:line="250" w:lineRule="auto"/>
              <w:ind w:left="70" w:right="288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Аудирование; </w:t>
            </w:r>
            <w:r w:rsidRPr="00061863">
              <w:rPr>
                <w:sz w:val="24"/>
                <w:szCs w:val="24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Смысловое чтение; Письмо;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6EDCF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E12CA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https://infourok.ru</w:t>
            </w:r>
          </w:p>
        </w:tc>
      </w:tr>
      <w:tr w:rsidR="00121AEB" w:rsidRPr="00061863" w14:paraId="307BB47D" w14:textId="77777777" w:rsidTr="0032043F">
        <w:trPr>
          <w:trHeight w:hRule="exact" w:val="567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359B0" w14:textId="0947B94B" w:rsidR="00121AEB" w:rsidRPr="00242C81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  <w:r w:rsidR="00242C8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BC30" w14:textId="77777777" w:rsidR="00121AEB" w:rsidRPr="00061863" w:rsidRDefault="00DE62E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42BAC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1BBB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C240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120E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5FC7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3415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</w:tr>
      <w:tr w:rsidR="00121AEB" w:rsidRPr="00061863" w14:paraId="6A431E1E" w14:textId="77777777" w:rsidTr="00242C81">
        <w:trPr>
          <w:trHeight w:hRule="exact" w:val="717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077F" w14:textId="77777777" w:rsidR="00121AEB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14:paraId="14C7F55B" w14:textId="2B7AF6D5" w:rsidR="00242C81" w:rsidRPr="00061863" w:rsidRDefault="00242C8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64A5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DFDD0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CF4F" w14:textId="77777777" w:rsidR="00121AEB" w:rsidRPr="00061863" w:rsidRDefault="00DE62E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6186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CCC2" w14:textId="77777777" w:rsidR="00121AEB" w:rsidRPr="00061863" w:rsidRDefault="00121AEB">
            <w:pPr>
              <w:rPr>
                <w:sz w:val="24"/>
                <w:szCs w:val="24"/>
              </w:rPr>
            </w:pPr>
          </w:p>
        </w:tc>
      </w:tr>
    </w:tbl>
    <w:p w14:paraId="2BE7579D" w14:textId="77777777" w:rsidR="00121AEB" w:rsidRDefault="00121AEB">
      <w:pPr>
        <w:autoSpaceDE w:val="0"/>
        <w:autoSpaceDN w:val="0"/>
        <w:spacing w:after="0" w:line="14" w:lineRule="exact"/>
      </w:pPr>
    </w:p>
    <w:p w14:paraId="6518FF65" w14:textId="77777777" w:rsidR="00121AEB" w:rsidRDefault="00121AEB">
      <w:pPr>
        <w:sectPr w:rsidR="00121A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0AABF9" w14:textId="77777777" w:rsidR="00121AEB" w:rsidRDefault="00121AEB">
      <w:pPr>
        <w:autoSpaceDE w:val="0"/>
        <w:autoSpaceDN w:val="0"/>
        <w:spacing w:after="78" w:line="220" w:lineRule="exact"/>
      </w:pPr>
    </w:p>
    <w:p w14:paraId="3374209C" w14:textId="77777777" w:rsidR="00121AEB" w:rsidRDefault="00DE62E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121AEB" w14:paraId="41345CCC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3E082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AE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BEBF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8E861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B62A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21AEB" w14:paraId="1DCE4DA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B8C" w14:textId="77777777" w:rsidR="00121AEB" w:rsidRDefault="00121A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0BD" w14:textId="77777777" w:rsidR="00121AEB" w:rsidRDefault="00121AE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55C6B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75515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C2CC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07B" w14:textId="77777777" w:rsidR="00121AEB" w:rsidRDefault="00121A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9663" w14:textId="77777777" w:rsidR="00121AEB" w:rsidRDefault="00121AEB"/>
        </w:tc>
      </w:tr>
      <w:tr w:rsidR="00121AEB" w14:paraId="60F54499" w14:textId="77777777" w:rsidTr="00242C81">
        <w:trPr>
          <w:trHeight w:hRule="exact" w:val="11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B28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36CC" w14:textId="103B5510" w:rsidR="00121AEB" w:rsidRPr="00260E52" w:rsidRDefault="00260E52" w:rsidP="00390B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инструктаж по технике безопасности. </w:t>
            </w:r>
            <w:r w:rsidR="00DE62EF" w:rsidRPr="00260E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  <w:r w:rsid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62EF" w:rsidRPr="00260E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62EF" w:rsidRPr="00260E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Давайте познакомимся!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B21B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8B7F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5E30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959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EE84" w14:textId="367035CF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627F876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8B28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80DB5" w14:textId="1B0A2325" w:rsidR="00121AEB" w:rsidRDefault="00DE62EF" w:rsidP="00390B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Приветствие.</w:t>
            </w:r>
            <w:r w:rsidR="00390B0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Знакомство.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познакомимся!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CF4A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73181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2A16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24A2A" w14:textId="77777777" w:rsidR="00121AEB" w:rsidRDefault="00DE62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DB43" w14:textId="492F4B7F" w:rsidR="00121AEB" w:rsidRDefault="00DE62E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464EF46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A9A7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023E" w14:textId="74B84324" w:rsidR="00121AEB" w:rsidRDefault="00DE62EF" w:rsidP="00390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Приветствие.</w:t>
            </w:r>
            <w:r w:rsidR="00390B0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Знакомство.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познакомимся!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BFEE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EF5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3517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8337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41A4" w14:textId="6824070C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58521F2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2629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8EC14" w14:textId="6EA4F5A9" w:rsidR="00121AEB" w:rsidRDefault="00DE62EF" w:rsidP="00390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Приветствие.</w:t>
            </w:r>
            <w:r w:rsidR="00390B0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Знакомство.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познакомимся!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869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579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4F4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275CB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B127" w14:textId="6326F223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6224F76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1E9E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7B28A" w14:textId="216C2CE0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Познакомьтесь с моей семьей.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2DA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36A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4A0B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91B4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07E96" w14:textId="3D6EEA7F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28ED2D8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47CD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55091" w14:textId="47CC5960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Познакомьтесь с моей семьей.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0A11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FF39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258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28D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5077D" w14:textId="1AB56EF8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0CDCEEE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D208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55C6" w14:textId="058D9517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Познакомьтесь с моей семьей.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450B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A4B4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612B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809D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220C" w14:textId="2730EB09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2E60FB1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5741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CF2D" w14:textId="239D4556" w:rsidR="00121AEB" w:rsidRPr="00061863" w:rsidRDefault="00DE62EF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r w:rsidR="00C37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Познакомьтесь с моей семьей.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B5C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3A718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E38D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199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EC53A" w14:textId="2153CECA" w:rsidR="00121AEB" w:rsidRDefault="00DE62EF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482C36C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D83F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C4FB5" w14:textId="05245FBA" w:rsidR="00121AEB" w:rsidRPr="00390B00" w:rsidRDefault="00DE62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Приветствие. Знакомство. Моя семья. Мой день рождения. </w:t>
            </w:r>
            <w:r w:rsidRP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особый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A965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5B4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6EB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84E5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9933" w14:textId="2084CA5B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11B342C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71A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7CDF7" w14:textId="21A3809F" w:rsidR="00121AEB" w:rsidRPr="00390B00" w:rsidRDefault="00DE62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Приветствие. Знакомство. Моя семья. Мой день рождения. </w:t>
            </w:r>
            <w:r w:rsidRP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особый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3C5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8DDF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889C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558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1269D" w14:textId="67115F60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</w:tbl>
    <w:p w14:paraId="2516B6A6" w14:textId="77777777" w:rsidR="00121AEB" w:rsidRDefault="00121AEB">
      <w:pPr>
        <w:autoSpaceDE w:val="0"/>
        <w:autoSpaceDN w:val="0"/>
        <w:spacing w:after="0" w:line="14" w:lineRule="exact"/>
      </w:pPr>
    </w:p>
    <w:p w14:paraId="7369C1AA" w14:textId="77777777" w:rsidR="00121AEB" w:rsidRDefault="00121AEB">
      <w:pPr>
        <w:sectPr w:rsidR="00121AEB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377BE9" w14:textId="77777777" w:rsidR="00121AEB" w:rsidRDefault="00121A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121AEB" w14:paraId="024BFBD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97BE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1F3C" w14:textId="7D16FB3B" w:rsidR="00121AEB" w:rsidRPr="00390B00" w:rsidRDefault="00DE62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Приветствие. Знакомство. Моя семья. Мой день рождения. </w:t>
            </w:r>
            <w:r w:rsidRP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особый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518F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73BB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0B44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0346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70086" w14:textId="6A234B6C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4223D9E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9DEF8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BA4D6" w14:textId="4EA5A1DE" w:rsidR="00121AEB" w:rsidRPr="00390B00" w:rsidRDefault="00DE62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Приветствие. Знакомство. Моя семья. Мой день рождения. </w:t>
            </w:r>
            <w:r w:rsidRP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особый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A74B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C45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D3C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96D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A9C1D" w14:textId="644C9CAB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3A844FAC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A624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A34CF" w14:textId="77777777" w:rsidR="00121AEB" w:rsidRPr="00061863" w:rsidRDefault="00DE62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Мои любимые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8C76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E0C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E0F6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06A1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3B35" w14:textId="4450A166" w:rsidR="00121AEB" w:rsidRDefault="00DE62EF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4532CAD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1572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023B" w14:textId="77777777" w:rsidR="00121AEB" w:rsidRPr="00061863" w:rsidRDefault="00DE62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Мои любимые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7587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BA0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26E7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AA5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D240" w14:textId="53A38C77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110157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BD7D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49F9" w14:textId="77777777" w:rsidR="00121AEB" w:rsidRPr="00061863" w:rsidRDefault="00DE62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Мои любимые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3A5A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F8F8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EFA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29DE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17924" w14:textId="06BB1F11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</w:tr>
      <w:tr w:rsidR="00121AEB" w14:paraId="12F77CB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12D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BF6F" w14:textId="77777777" w:rsidR="00121AEB" w:rsidRPr="00061863" w:rsidRDefault="00DE62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Мои любимые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C13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53A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C52B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D60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6B62C" w14:textId="48F55498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05EE197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644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C66D" w14:textId="77777777" w:rsidR="00121AEB" w:rsidRPr="00061863" w:rsidRDefault="00DE62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Мои любимые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4FF0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817D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86A3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F1C7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3D779" w14:textId="13D762C8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7B955779" w14:textId="77777777" w:rsidTr="00242C81">
        <w:trPr>
          <w:trHeight w:hRule="exact" w:val="12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4DD21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254E2" w14:textId="650615F4" w:rsidR="00121AEB" w:rsidRPr="00061863" w:rsidRDefault="00DE62EF" w:rsidP="00390B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  <w:r w:rsidR="00390B00">
              <w:rPr>
                <w:lang w:val="ru-RU"/>
              </w:rPr>
              <w:t xml:space="preserve"> 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Мой день рождения. Моя любимая еда.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F4888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E487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007B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515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F8B72" w14:textId="1876779C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7AC9F846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AC9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5C4C" w14:textId="77777777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ACF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C8C5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1F01B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4FC4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DED3" w14:textId="5E525AE9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6073210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9B6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49DF3" w14:textId="77777777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63D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E428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B540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3EE68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DF7B" w14:textId="3113C3FC" w:rsidR="00121AEB" w:rsidRDefault="00DE62EF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121AEB" w14:paraId="7DFDCBB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4EA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25614" w14:textId="77777777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D3A8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BDB5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9465B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F70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DF647" w14:textId="1B6C9EC6" w:rsidR="00121AEB" w:rsidRDefault="00DE62EF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121AEB" w14:paraId="4B472ECD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E42F2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AE866" w14:textId="4DC0DE58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6A8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D458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07A3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DC024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0D9FA" w14:textId="2495A1CB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</w:tbl>
    <w:p w14:paraId="04DB464B" w14:textId="77777777" w:rsidR="00121AEB" w:rsidRDefault="00121AEB">
      <w:pPr>
        <w:autoSpaceDE w:val="0"/>
        <w:autoSpaceDN w:val="0"/>
        <w:spacing w:after="0" w:line="14" w:lineRule="exact"/>
      </w:pPr>
    </w:p>
    <w:p w14:paraId="6B245A39" w14:textId="77777777" w:rsidR="00121AEB" w:rsidRDefault="00121AEB">
      <w:pPr>
        <w:sectPr w:rsidR="00121AE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CA638A3" w14:textId="77777777" w:rsidR="00121AEB" w:rsidRDefault="00121A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121AEB" w14:paraId="0E819A7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7AFD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190DD" w14:textId="56A331F8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4C4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DE3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8DF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DF6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1561E" w14:textId="5E84B80D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7193EB2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05BD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1ECE" w14:textId="0826E170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77F6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7A7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65F4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2D86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A410" w14:textId="3FCE0AE5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4698A4F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216BB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EE7AB" w14:textId="7D06C7AB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A358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474E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9B3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1140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2CF5" w14:textId="7B5D27D5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19D2501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A292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2AB21" w14:textId="74F1D860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C070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681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F83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3DFB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6A485" w14:textId="459B8C2B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3F2C949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7710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7D7E3" w14:textId="129B900C" w:rsidR="00121AEB" w:rsidRPr="00061863" w:rsidRDefault="00DE62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D7B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E30F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8924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6F0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27DA" w14:textId="5FB88A39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52FD881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E0A4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04F5" w14:textId="401C23F0" w:rsidR="00121AEB" w:rsidRPr="00061863" w:rsidRDefault="00DE62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4099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FBBF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BE19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9D098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2B49" w14:textId="01DB938F" w:rsidR="00121AEB" w:rsidRDefault="00DE62EF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121AEB" w14:paraId="7369C73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4B25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A927" w14:textId="10F5C891" w:rsidR="00121AEB" w:rsidRPr="00061863" w:rsidRDefault="00DE62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3076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0944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60E3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148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FC872" w14:textId="2DCBE34C" w:rsidR="00121AEB" w:rsidRDefault="00DE62EF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121AEB" w14:paraId="2FA0621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1798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E5E1" w14:textId="789BED91" w:rsidR="00121AEB" w:rsidRPr="00061863" w:rsidRDefault="00DE62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CC36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180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23F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FAAB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4059" w14:textId="46C279EA" w:rsidR="00121AEB" w:rsidRDefault="00DE62EF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монологической речи</w:t>
            </w:r>
          </w:p>
        </w:tc>
      </w:tr>
      <w:tr w:rsidR="00121AEB" w14:paraId="0C3681E4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B1F8" w14:textId="77777777" w:rsidR="00121AEB" w:rsidRDefault="00DE62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B57FA" w14:textId="416FC9C2" w:rsidR="00121AEB" w:rsidRPr="00061863" w:rsidRDefault="00DE62EF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E657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36D3F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FB55" w14:textId="77777777" w:rsidR="00121AEB" w:rsidRDefault="00DE62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9FA8" w14:textId="77777777" w:rsidR="00121AEB" w:rsidRDefault="00DE62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9B737" w14:textId="441A79E1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</w:tr>
      <w:tr w:rsidR="00121AEB" w14:paraId="5983D31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1B131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6279" w14:textId="4F0301FB" w:rsidR="00121AEB" w:rsidRPr="00061863" w:rsidRDefault="00DE62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95BE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688C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141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397F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DC58" w14:textId="67116927" w:rsidR="00121AEB" w:rsidRDefault="00DE62EF">
            <w:pPr>
              <w:autoSpaceDE w:val="0"/>
              <w:autoSpaceDN w:val="0"/>
              <w:spacing w:before="98" w:after="0" w:line="271" w:lineRule="auto"/>
              <w:ind w:left="156" w:right="57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говорения</w:t>
            </w:r>
          </w:p>
        </w:tc>
      </w:tr>
      <w:tr w:rsidR="00121AEB" w14:paraId="07626738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F3C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1DC07" w14:textId="56492450" w:rsidR="00121AEB" w:rsidRPr="00061863" w:rsidRDefault="00DE62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2B2C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0C1D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987F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B1F3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478FE" w14:textId="36285390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</w:tbl>
    <w:p w14:paraId="651E72A2" w14:textId="77777777" w:rsidR="00121AEB" w:rsidRDefault="00121AEB">
      <w:pPr>
        <w:autoSpaceDE w:val="0"/>
        <w:autoSpaceDN w:val="0"/>
        <w:spacing w:after="0" w:line="14" w:lineRule="exact"/>
      </w:pPr>
    </w:p>
    <w:p w14:paraId="5C209FE5" w14:textId="77777777" w:rsidR="00121AEB" w:rsidRDefault="00121AEB">
      <w:pPr>
        <w:sectPr w:rsidR="00121AEB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A2F55F" w14:textId="77777777" w:rsidR="00121AEB" w:rsidRDefault="00121A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121AEB" w14:paraId="3F7D952C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2DE8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D5A2" w14:textId="5454C9ED" w:rsidR="00121AEB" w:rsidRPr="00390B00" w:rsidRDefault="00260E52" w:rsidP="00390B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Повторный инструктаж по технике безопасности. </w:t>
            </w:r>
            <w:r w:rsidR="00DE62EF"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столиц.</w:t>
            </w:r>
            <w:r w:rsidR="00390B00">
              <w:rPr>
                <w:lang w:val="ru-RU"/>
              </w:rPr>
              <w:t xml:space="preserve"> </w:t>
            </w:r>
            <w:r w:rsidR="00DE62EF"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Литературные персонажи детских книг. Праздники родной страны и страны/стран изучаемого языка (Новый год, Рождество). </w:t>
            </w:r>
            <w:r w:rsidR="00DE62EF" w:rsidRPr="00390B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4D6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CF3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562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5E8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2FA6" w14:textId="19323502" w:rsidR="00121AEB" w:rsidRDefault="00DE62EF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121AEB" w14:paraId="2550DF9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096B8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F39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1DD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3C4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D126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66D8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5B6C1" w14:textId="575CABA8" w:rsidR="00121AEB" w:rsidRDefault="00DE62EF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121AEB" w14:paraId="37ACB3B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F2C4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27A0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F6CE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B885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3BCC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FEE0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B661" w14:textId="0429EC58" w:rsidR="00121AEB" w:rsidRDefault="00DE62EF">
            <w:pPr>
              <w:autoSpaceDE w:val="0"/>
              <w:autoSpaceDN w:val="0"/>
              <w:spacing w:before="98" w:after="0" w:line="271" w:lineRule="auto"/>
              <w:ind w:left="156" w:right="72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</w:p>
        </w:tc>
      </w:tr>
      <w:tr w:rsidR="00121AEB" w14:paraId="7B8FD41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D69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02789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игрушка,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941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3816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7C6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A2EE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6FEF5" w14:textId="50DB326A" w:rsidR="00121AEB" w:rsidRDefault="00DE62EF">
            <w:pPr>
              <w:autoSpaceDE w:val="0"/>
              <w:autoSpaceDN w:val="0"/>
              <w:spacing w:before="98" w:after="0" w:line="271" w:lineRule="auto"/>
              <w:ind w:left="156" w:right="72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</w:p>
        </w:tc>
      </w:tr>
      <w:tr w:rsidR="00121AEB" w14:paraId="4F86ABE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92E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C6697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8763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AE64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11FA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94FF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B9E0" w14:textId="191B8C1F" w:rsidR="00121AEB" w:rsidRDefault="00DE62E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0CA611C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D9B79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79FF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F3462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95A1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2BB1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2FCE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D27F" w14:textId="402651C3" w:rsidR="00121AEB" w:rsidRDefault="00DE62EF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121AEB" w14:paraId="58920F4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3D4C1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E06E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C08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58A7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ACA31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BBD9A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583E8" w14:textId="2E605193" w:rsidR="00121AEB" w:rsidRDefault="00DE62EF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121AEB" w14:paraId="2856050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1193D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426F" w14:textId="77777777" w:rsidR="00121AEB" w:rsidRDefault="00DE62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B46D0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84CA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1EAF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5A4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FBC8" w14:textId="2B09B48D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3C9A0D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50BC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4ED73" w14:textId="77777777" w:rsidR="00121AEB" w:rsidRDefault="00DE62EF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сказка/ история/рассказ.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6349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D2ABA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E42E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A4E9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53D36" w14:textId="11209BE7" w:rsidR="00121AEB" w:rsidRDefault="00DE62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121AEB" w14:paraId="59A16C2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0207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ACC36" w14:textId="77777777" w:rsidR="00121AEB" w:rsidRDefault="00DE62EF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сказка/ история/рассказ.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359F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CDDC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8342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4D392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4C00" w14:textId="22E47D0E" w:rsidR="00121AEB" w:rsidRDefault="00DE62EF" w:rsidP="008A728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 w:rsidR="008A728A">
              <w:rPr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121AEB" w14:paraId="48935417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BB7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71C9" w14:textId="77777777" w:rsidR="00121AEB" w:rsidRDefault="00DE62EF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сказка/ история/рассказ.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516A4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27DB3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D19FD" w14:textId="77777777" w:rsidR="00121AEB" w:rsidRDefault="00DE62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D036" w14:textId="77777777" w:rsidR="00121AEB" w:rsidRDefault="00DE62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25E2B" w14:textId="0EC59339" w:rsidR="00121AEB" w:rsidRDefault="00DE62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</w:tbl>
    <w:tbl>
      <w:tblPr>
        <w:tblpPr w:leftFromText="180" w:rightFromText="180" w:vertAnchor="text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242C81" w14:paraId="6D212B14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0FCD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0F622" w14:textId="77777777" w:rsidR="00242C81" w:rsidRDefault="00242C81" w:rsidP="00242C81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сказка/ история/рассказ.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665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7133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8202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905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E56B5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242C81" w14:paraId="689A62DB" w14:textId="77777777" w:rsidTr="00242C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94F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93B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8DBB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112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02CB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DFD7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72C8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242C81" w14:paraId="415464A3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F63A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F777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773C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D88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F06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399C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589D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57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говорения;</w:t>
            </w:r>
          </w:p>
        </w:tc>
      </w:tr>
      <w:tr w:rsidR="00242C81" w14:paraId="2961EFBA" w14:textId="77777777" w:rsidTr="00242C81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A6B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A59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27C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7128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C4B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8E6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BBC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</w:t>
            </w:r>
          </w:p>
        </w:tc>
      </w:tr>
      <w:tr w:rsidR="00242C81" w14:paraId="4DD5768E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870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7321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72"/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в зоопарке, в парке).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882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730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E9CDB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3CF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0360" w14:textId="77777777" w:rsidR="00242C81" w:rsidRDefault="00242C81" w:rsidP="00242C8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242C81" w14:paraId="6438FA52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090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B9B7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72"/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в зоопарке, в парке).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18477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7AB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60E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0ECF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9DD0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242C81" w14:paraId="62A943CF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7F9B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0C0B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72"/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в зоопарке, в парке).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C055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5EAD8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F2D33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B10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450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242C81" w14:paraId="7C3EA2D7" w14:textId="77777777" w:rsidTr="00242C8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385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0B4B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72"/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42F5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D01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874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6E5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B404" w14:textId="77777777" w:rsidR="00242C81" w:rsidRDefault="00242C81" w:rsidP="00242C81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диалогической речи</w:t>
            </w:r>
          </w:p>
        </w:tc>
      </w:tr>
      <w:tr w:rsidR="00242C81" w14:paraId="5D72785D" w14:textId="77777777" w:rsidTr="00242C8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A0473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6A72" w14:textId="77777777" w:rsidR="00242C81" w:rsidRPr="00390B00" w:rsidRDefault="00242C81" w:rsidP="00242C8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Любимый цвет, игрушка. Любимые занятия. Мой питомец. Выходной день (в цирке, зоопарке).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79D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12D6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075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E412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AB45" w14:textId="77777777" w:rsidR="00242C81" w:rsidRDefault="00242C81" w:rsidP="00242C8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</w:tr>
      <w:tr w:rsidR="00242C81" w14:paraId="69F78028" w14:textId="77777777" w:rsidTr="00242C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0831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EEF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38A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2E5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3704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6A94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15E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242C81" w14:paraId="5A1A9B37" w14:textId="77777777" w:rsidTr="00242C81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C69AD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0850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E9F35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8C4B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037E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7E87E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EFCF1" w14:textId="77777777" w:rsidR="00242C81" w:rsidRDefault="00242C81" w:rsidP="00242C81">
            <w:pPr>
              <w:autoSpaceDE w:val="0"/>
              <w:autoSpaceDN w:val="0"/>
              <w:spacing w:before="100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242C81" w14:paraId="04BD3A07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17BE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139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8D08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56A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424D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CE2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9E27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242C81" w14:paraId="40AA15E6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7DBA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3AAC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7FB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BA7D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34E6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2C69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86EAA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242C81" w14:paraId="2E047280" w14:textId="77777777" w:rsidTr="00242C8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DD7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E273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B07AF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7700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2C9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CCD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CE184" w14:textId="77777777" w:rsidR="00242C81" w:rsidRDefault="00242C81" w:rsidP="00242C8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</w:tbl>
    <w:tbl>
      <w:tblPr>
        <w:tblpPr w:leftFromText="180" w:rightFromText="180" w:vertAnchor="text" w:horzAnchor="margin" w:tblpY="1921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954"/>
        <w:gridCol w:w="732"/>
        <w:gridCol w:w="1620"/>
        <w:gridCol w:w="1668"/>
        <w:gridCol w:w="1236"/>
        <w:gridCol w:w="1838"/>
      </w:tblGrid>
      <w:tr w:rsidR="00242C81" w14:paraId="51EE311D" w14:textId="77777777" w:rsidTr="00242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C59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917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4304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C81F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28B8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15E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102C" w14:textId="77777777" w:rsidR="00242C81" w:rsidRDefault="00242C81" w:rsidP="00242C8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242C81" w14:paraId="32E0C4F3" w14:textId="77777777" w:rsidTr="00242C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0A2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C4E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07F8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855A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913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8368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40F03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</w:t>
            </w:r>
          </w:p>
        </w:tc>
      </w:tr>
      <w:tr w:rsidR="00242C81" w14:paraId="020344EE" w14:textId="77777777" w:rsidTr="00242C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7677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AB6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5E8D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21FC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ACEF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DAB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EFFB" w14:textId="77777777" w:rsidR="00242C81" w:rsidRDefault="00242C81" w:rsidP="00242C8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</w:tr>
      <w:tr w:rsidR="00242C81" w14:paraId="489C9439" w14:textId="77777777" w:rsidTr="00242C8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822A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F90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26E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6ACE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1B5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9469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716A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письма</w:t>
            </w:r>
          </w:p>
        </w:tc>
      </w:tr>
      <w:tr w:rsidR="00242C81" w14:paraId="30310EBD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28B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1446" w14:textId="77777777" w:rsidR="00242C81" w:rsidRPr="00061863" w:rsidRDefault="00242C81" w:rsidP="0024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B929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306B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6BB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FD46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3E3A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242C81" w14:paraId="78A5F6D2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F3011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D9FD" w14:textId="77777777" w:rsidR="00242C81" w:rsidRPr="00061863" w:rsidRDefault="00242C81" w:rsidP="0024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824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7638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C246C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3A8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E0C0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34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242C81" w14:paraId="5B398411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C4A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7504C" w14:textId="77777777" w:rsidR="00242C81" w:rsidRPr="00061863" w:rsidRDefault="00242C81" w:rsidP="0024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069B3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3B5B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33F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BB34A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F8C5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</w:p>
        </w:tc>
      </w:tr>
      <w:tr w:rsidR="00242C81" w14:paraId="68B0BAB4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C6C9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FD0D" w14:textId="77777777" w:rsidR="00242C81" w:rsidRPr="00061863" w:rsidRDefault="00242C81" w:rsidP="0024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EC2E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7CFF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0B7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F0B9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18CF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72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</w:p>
        </w:tc>
      </w:tr>
      <w:tr w:rsidR="00242C81" w14:paraId="14CF267B" w14:textId="77777777" w:rsidTr="00242C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76ED2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498D" w14:textId="77777777" w:rsidR="00242C81" w:rsidRPr="00061863" w:rsidRDefault="00242C81" w:rsidP="00242C8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8934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167B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46019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74A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EEC8" w14:textId="77777777" w:rsidR="00242C81" w:rsidRDefault="00242C81" w:rsidP="00242C81">
            <w:pPr>
              <w:autoSpaceDE w:val="0"/>
              <w:autoSpaceDN w:val="0"/>
              <w:spacing w:before="98" w:after="0" w:line="271" w:lineRule="auto"/>
              <w:ind w:left="156" w:right="720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</w:p>
        </w:tc>
      </w:tr>
      <w:tr w:rsidR="00242C81" w:rsidRPr="00F71EDD" w14:paraId="49FCDBF4" w14:textId="77777777" w:rsidTr="00242C8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FC85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713B" w14:textId="77777777" w:rsidR="00242C81" w:rsidRDefault="00242C81" w:rsidP="00242C81">
            <w:pPr>
              <w:autoSpaceDE w:val="0"/>
              <w:autoSpaceDN w:val="0"/>
              <w:spacing w:before="98" w:after="0"/>
              <w:ind w:left="72" w:right="144"/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школа. Мои друзья. Моя малая родина (город, село).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A207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A5DB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6AF0D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8686" w14:textId="77777777" w:rsidR="00242C81" w:rsidRDefault="00242C81" w:rsidP="00242C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A5CE" w14:textId="77777777" w:rsidR="00242C81" w:rsidRPr="00061863" w:rsidRDefault="00242C81" w:rsidP="00242C8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061863">
              <w:rPr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061863">
              <w:rPr>
                <w:lang w:val="ru-RU"/>
              </w:rPr>
              <w:br/>
            </w: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242C81" w14:paraId="7AC402FE" w14:textId="77777777" w:rsidTr="00242C81">
        <w:trPr>
          <w:trHeight w:hRule="exact" w:val="810"/>
        </w:trPr>
        <w:tc>
          <w:tcPr>
            <w:tcW w:w="34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EECE5" w14:textId="77777777" w:rsidR="00242C81" w:rsidRPr="00061863" w:rsidRDefault="00242C81" w:rsidP="00242C8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618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CB14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5BFD2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C9103" w14:textId="77777777" w:rsidR="00242C81" w:rsidRDefault="00242C81" w:rsidP="00242C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45949B62" w14:textId="77777777" w:rsidR="00121AEB" w:rsidRDefault="00121AEB">
      <w:pPr>
        <w:sectPr w:rsidR="00121AEB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5D6548" w14:textId="77777777" w:rsidR="00121AEB" w:rsidRDefault="00121AEB">
      <w:pPr>
        <w:sectPr w:rsidR="00121AEB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3BF0A2" w14:textId="77777777" w:rsidR="00121AEB" w:rsidRDefault="00121AEB">
      <w:pPr>
        <w:sectPr w:rsidR="00121AE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F77242" w14:textId="77777777" w:rsidR="00121AEB" w:rsidRPr="00242C81" w:rsidRDefault="00DE62EF">
      <w:pPr>
        <w:autoSpaceDE w:val="0"/>
        <w:autoSpaceDN w:val="0"/>
        <w:spacing w:after="0" w:line="230" w:lineRule="auto"/>
        <w:rPr>
          <w:lang w:val="ru-RU"/>
        </w:rPr>
      </w:pPr>
      <w:r w:rsidRPr="00242C8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2E75299" w14:textId="77777777" w:rsidR="00121AEB" w:rsidRPr="00242C81" w:rsidRDefault="00DE62EF">
      <w:pPr>
        <w:autoSpaceDE w:val="0"/>
        <w:autoSpaceDN w:val="0"/>
        <w:spacing w:before="346" w:after="0" w:line="230" w:lineRule="auto"/>
        <w:rPr>
          <w:lang w:val="ru-RU"/>
        </w:rPr>
      </w:pPr>
      <w:r w:rsidRPr="00242C8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F58A4E8" w14:textId="77777777" w:rsidR="00121AEB" w:rsidRPr="00061863" w:rsidRDefault="00DE62EF">
      <w:pPr>
        <w:autoSpaceDE w:val="0"/>
        <w:autoSpaceDN w:val="0"/>
        <w:spacing w:before="166" w:after="0" w:line="281" w:lineRule="auto"/>
        <w:ind w:right="2304"/>
        <w:rPr>
          <w:lang w:val="ru-RU"/>
        </w:rPr>
      </w:pP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язык. 2 класс: учеб. для общеобразоват. организаций / Н.И. Быкова; Д. Дули;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М.Д. Поспелова;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В Эванс. - М.: Просещение;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2021. - 148 с.: ил. - (Английский в фокусе);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6BB0C48" w14:textId="77777777" w:rsidR="00121AEB" w:rsidRPr="00061863" w:rsidRDefault="00DE62EF">
      <w:pPr>
        <w:autoSpaceDE w:val="0"/>
        <w:autoSpaceDN w:val="0"/>
        <w:spacing w:before="264" w:after="0" w:line="23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0D3023E" w14:textId="77777777" w:rsidR="00121AEB" w:rsidRPr="00061863" w:rsidRDefault="00DE62EF">
      <w:pPr>
        <w:autoSpaceDE w:val="0"/>
        <w:autoSpaceDN w:val="0"/>
        <w:spacing w:before="168" w:after="0" w:line="271" w:lineRule="auto"/>
        <w:ind w:right="80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6186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6186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1A09E76E" w14:textId="77777777" w:rsidR="00121AEB" w:rsidRPr="00061863" w:rsidRDefault="00DE62EF">
      <w:pPr>
        <w:autoSpaceDE w:val="0"/>
        <w:autoSpaceDN w:val="0"/>
        <w:spacing w:before="262" w:after="0" w:line="23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90037D0" w14:textId="77777777" w:rsidR="00121AEB" w:rsidRPr="00061863" w:rsidRDefault="00DE62EF">
      <w:pPr>
        <w:autoSpaceDE w:val="0"/>
        <w:autoSpaceDN w:val="0"/>
        <w:spacing w:before="166" w:after="0" w:line="271" w:lineRule="auto"/>
        <w:ind w:right="80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6186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6186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6869D9A9" w14:textId="77777777" w:rsidR="00121AEB" w:rsidRPr="00061863" w:rsidRDefault="00121AEB">
      <w:pPr>
        <w:rPr>
          <w:lang w:val="ru-RU"/>
        </w:rPr>
        <w:sectPr w:rsidR="00121AEB" w:rsidRPr="00061863" w:rsidSect="00242C81">
          <w:pgSz w:w="11900" w:h="16840"/>
          <w:pgMar w:top="1135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D023F4" w14:textId="77777777" w:rsidR="00121AEB" w:rsidRPr="00061863" w:rsidRDefault="00121AEB">
      <w:pPr>
        <w:autoSpaceDE w:val="0"/>
        <w:autoSpaceDN w:val="0"/>
        <w:spacing w:after="78" w:line="220" w:lineRule="exact"/>
        <w:rPr>
          <w:lang w:val="ru-RU"/>
        </w:rPr>
      </w:pPr>
    </w:p>
    <w:p w14:paraId="2F000F46" w14:textId="77777777" w:rsidR="00121AEB" w:rsidRPr="00061863" w:rsidRDefault="00DE62EF">
      <w:pPr>
        <w:autoSpaceDE w:val="0"/>
        <w:autoSpaceDN w:val="0"/>
        <w:spacing w:after="0" w:line="230" w:lineRule="auto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056BCC8" w14:textId="77777777" w:rsidR="00121AEB" w:rsidRPr="00061863" w:rsidRDefault="00DE62EF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61863">
        <w:rPr>
          <w:lang w:val="ru-RU"/>
        </w:rPr>
        <w:br/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техника для воспроизведения аудиозаписей</w:t>
      </w:r>
    </w:p>
    <w:p w14:paraId="0A952205" w14:textId="77777777" w:rsidR="00121AEB" w:rsidRPr="00061863" w:rsidRDefault="00DE62E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6186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061863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14:paraId="1646D9BC" w14:textId="77777777" w:rsidR="00121AEB" w:rsidRPr="00061863" w:rsidRDefault="00121AEB">
      <w:pPr>
        <w:rPr>
          <w:lang w:val="ru-RU"/>
        </w:rPr>
        <w:sectPr w:rsidR="00121AEB" w:rsidRPr="000618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1BB273" w14:textId="77777777" w:rsidR="00DE62EF" w:rsidRPr="00061863" w:rsidRDefault="00DE62EF">
      <w:pPr>
        <w:rPr>
          <w:lang w:val="ru-RU"/>
        </w:rPr>
      </w:pPr>
    </w:p>
    <w:sectPr w:rsidR="00DE62EF" w:rsidRPr="000618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F1A7" w14:textId="77777777" w:rsidR="00D16A68" w:rsidRDefault="00D16A68" w:rsidP="00242C81">
      <w:pPr>
        <w:spacing w:after="0" w:line="240" w:lineRule="auto"/>
      </w:pPr>
      <w:r>
        <w:separator/>
      </w:r>
    </w:p>
  </w:endnote>
  <w:endnote w:type="continuationSeparator" w:id="0">
    <w:p w14:paraId="4DF9B537" w14:textId="77777777" w:rsidR="00D16A68" w:rsidRDefault="00D16A68" w:rsidP="002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AF82" w14:textId="7164FDF1" w:rsidR="006B2610" w:rsidRDefault="006B2610">
    <w:pPr>
      <w:pStyle w:val="a7"/>
      <w:jc w:val="right"/>
    </w:pPr>
  </w:p>
  <w:p w14:paraId="28CF5AE3" w14:textId="77777777" w:rsidR="006B2610" w:rsidRDefault="006B26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C573" w14:textId="1B7C3537" w:rsidR="006B2610" w:rsidRDefault="006B2610">
    <w:pPr>
      <w:pStyle w:val="a7"/>
      <w:jc w:val="right"/>
    </w:pPr>
  </w:p>
  <w:p w14:paraId="7D3E5891" w14:textId="77777777" w:rsidR="006B2610" w:rsidRDefault="006B2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4C9C" w14:textId="77777777" w:rsidR="00D16A68" w:rsidRDefault="00D16A68" w:rsidP="00242C81">
      <w:pPr>
        <w:spacing w:after="0" w:line="240" w:lineRule="auto"/>
      </w:pPr>
      <w:r>
        <w:separator/>
      </w:r>
    </w:p>
  </w:footnote>
  <w:footnote w:type="continuationSeparator" w:id="0">
    <w:p w14:paraId="74FA144A" w14:textId="77777777" w:rsidR="00D16A68" w:rsidRDefault="00D16A68" w:rsidP="0024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1863"/>
    <w:rsid w:val="000D0DE7"/>
    <w:rsid w:val="00121AEB"/>
    <w:rsid w:val="0015074B"/>
    <w:rsid w:val="00242C81"/>
    <w:rsid w:val="00260E52"/>
    <w:rsid w:val="0029639D"/>
    <w:rsid w:val="0032043F"/>
    <w:rsid w:val="00326F90"/>
    <w:rsid w:val="00364820"/>
    <w:rsid w:val="00390B00"/>
    <w:rsid w:val="00397065"/>
    <w:rsid w:val="003B110E"/>
    <w:rsid w:val="005A28ED"/>
    <w:rsid w:val="005D2750"/>
    <w:rsid w:val="005E5A82"/>
    <w:rsid w:val="006B2610"/>
    <w:rsid w:val="007B32FD"/>
    <w:rsid w:val="008A305A"/>
    <w:rsid w:val="008A728A"/>
    <w:rsid w:val="008B009C"/>
    <w:rsid w:val="00993B1F"/>
    <w:rsid w:val="00AA1D8D"/>
    <w:rsid w:val="00AB0658"/>
    <w:rsid w:val="00B47730"/>
    <w:rsid w:val="00BD3647"/>
    <w:rsid w:val="00C02A36"/>
    <w:rsid w:val="00C37901"/>
    <w:rsid w:val="00C6648D"/>
    <w:rsid w:val="00CB0664"/>
    <w:rsid w:val="00D16A68"/>
    <w:rsid w:val="00DE62EF"/>
    <w:rsid w:val="00EB34B6"/>
    <w:rsid w:val="00F12CC0"/>
    <w:rsid w:val="00F71E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ED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D27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D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90BD1-FCFC-451D-93C4-308B2EEA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5813</Words>
  <Characters>33136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Наталья Викторовна</cp:lastModifiedBy>
  <cp:revision>5</cp:revision>
  <cp:lastPrinted>2022-12-01T13:46:00Z</cp:lastPrinted>
  <dcterms:created xsi:type="dcterms:W3CDTF">2023-10-04T10:27:00Z</dcterms:created>
  <dcterms:modified xsi:type="dcterms:W3CDTF">2023-10-04T13:07:00Z</dcterms:modified>
</cp:coreProperties>
</file>